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6ba6" w14:textId="68f6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2016-2017 оқу жылына техникалық және кәсiптiк, орта бiлiмнен кейiнгi бiлiмi бар мамандарды даярлауға арналған мемлекеттiк бiлiм беру тапсырысын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2016 жылғы 26 шілдедегі № 217 қаулысы. Оңтүстік Қазақстан облысының Әділет департаментінде 2016 жылғы 10 тамызда № 3829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"Бiлiм туралы" Қазақстан Республикасының 2007 жылғы 27 шiлдедегi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Оңтүстiк Қазақстан облысының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2016-2017 оқу жылына техникалық және кәсіптік, орта білімнен кейінгі білімі бар мамандарды даярлауға арналған мемлекеттік білім беру тапсырысы Облыстық бюджет есебінен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орналастырылсын.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"Оңтүстiк Қазақстан облысының бiлiм басқармасы", "Оңтүстiк Қазақстан облысының денсаулық сақтау басқармасы", "Оңтүстiк Қазақстан облысының жұмыспен қамтуды үйлестiру және әлеуметтiк бағдарламалар басқармасы" мемлекеттiк мекемелері заңнамада белгiленген тәртiппен 2016-2017 оқу жылына техникалық және кәсiптiк, орта бiлiмнен кейiнгi білімі бар мамандарды даярлауға арналған мемлекеттiк бiлiм беру тапсырысын орналастыруды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"Оңтүстiк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облыс әкiмiнiң орынбасары Ұ.Сәдібековке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Е.А.Әлімқұлов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Ж.Қ.Бөкенбаев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Е.Ә.Садыр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К.Н.Мендебаев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шілдедегі № 217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 есебінен 2016-2017 оқу жылына техникалық және кәсiптiк, орта бiлiмнен кейiнгi бiлiмi бар мамандарды даярлауға арналған мемлекеттiк бiлiм беру тапсырысын орналастыру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769"/>
        <w:gridCol w:w="2252"/>
        <w:gridCol w:w="303"/>
        <w:gridCol w:w="352"/>
        <w:gridCol w:w="941"/>
        <w:gridCol w:w="8"/>
        <w:gridCol w:w="31"/>
        <w:gridCol w:w="35"/>
        <w:gridCol w:w="3"/>
        <w:gridCol w:w="1"/>
        <w:gridCol w:w="681"/>
        <w:gridCol w:w="327"/>
        <w:gridCol w:w="330"/>
        <w:gridCol w:w="986"/>
        <w:gridCol w:w="1"/>
        <w:gridCol w:w="1622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ұйымының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Мамандықтар/Біліктілігі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"Жоғары жаңа технологиялар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Техник-құрылысшы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инженер-құрылысшы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құрылғыларға қызмет көрсетуші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инженер-бағдарламашы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саласы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табиғат ресурстарын тиімді пайдалану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газ құбырлары мен қоймаларын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"Жол- көлік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 құрылыс машиналарын техникалық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Тасымалдауды ұйымдастыру және көлікте қозғалысты басқару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мен аэродромдар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Техник-құрылысшы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"Оңтүстік Қазақстан политехникалық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электрлі механикалық жабдықтарды техникалық пайдалану, қызмет көрсету және жөндеу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Электрмеханигі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құрылғыларға қызмет көрсетуші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және байланыс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электр станцияларының жылу энергетикалық қондырғылары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Техник-энергетик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"Шымкент аграрлық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мемлекеттiк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Ветеринарлық-техник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фельдшер-инспектор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Өсімдікті қорғау агрономы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шаруашылығы, бақ-саябақ және ландшафт құрылысы (түрлері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Техник-технолог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Консервілер және тағам концентраттары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және сүт тағамдарының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Техник-технолог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"Түркістан гуманитарлық-техникалық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мемлекеттiк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электрлі механикалық жабдықтарды техникалық пайдалану, қызмет көрсету және жөндеу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Электрмеханигі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мен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Модельер-конструктор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ұйымдардың тәрбиешісі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тілінен 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білім басқармасының "Мақтарал гуманитарлық-экономикалық және агробизнес колледжі"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мемлекеттiк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табиғатты қорғау қызметі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Техник-гидромелиоратор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Талшықты материалдарды өңдеу технологиясы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"Қапланбек гуманитарлық агроэкономикалық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мемлекеттiк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фельдшер-инспектор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Өсімдікті қорғау агрономы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Сыра алкогольсіз және спиртті ішімдіктер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"Кентау көп салалы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мемлекеттiк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Техник-құрылысшы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технологиясы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электрмеханикалық жабдықтар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қамтамасыз ету жабдықтары мен жүйелерін құастыру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объектілері құрал-жабдығын пайдалану 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Жылу-техникалық жабдық және жылумен қамтамасыз ету жүйелері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Техник-жылу 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"Түлкібас агробизнес және саяхат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мемлекеттiк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Тасымалдауды ұйымдастыру және көлікте қозғалысты басқару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"Ә.Қастеев атындағы Оңтүстік Қазақстан өнер және дизайн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Сәндік-қолданбалы және халықтық кәсіпшілік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өнері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мемлекеттiк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кескіндеу суретшісі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Кескіндеу, мүсіндеу және графика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 - мүсінші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декорациясы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 декоратор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0411073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- суретші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"Оңтүстік Қазақстан саз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 эстрадасы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"Оңтүстік Қазақстан облысы білім басқармасы"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ансамбль оркестрінің әртісі (жетекшісі)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халық аспаптар оркестрінің әртісі (жетекшісі)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эстрадалық аспаптар оркестрінің әртісі (жетекшісі)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Оқытушы,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теориясы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академиялық ән салу әртісі, ансамбль солисі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домбырамен халық әндерін орындау әртісі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 өнері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ансамблі әртісі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"Ғ.Мұратбаев атындағы Жетісай гуманитарлық техникалық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оқыту шебері, техник (барлық аталымдар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пәнінің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ұйымдардың тәрбиешісі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тілінен 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Модельер-конструктор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"Шымкент медицина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денсаулық сақтау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практикадағы медбике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Лабораториялық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зертханашы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"Түркістан медицина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денсаулық сақтау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практикадағы медбике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"Жетісай медицина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денсаулық сақтау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практикадағы медбике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облысының арнаулы кәсіптік колледж" медициналық-әлеуметтік мекемесі"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жұмыспен қамтуды үйлестіру және әлеуметтік бағдарламалар 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машиналарының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1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жабдықтарына қызмет көрсету жөніндегі электромонтер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Жол-құрылысы машиналарын техникалық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ожаулы экскаватор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2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-құрылыс машиналарын техникалық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кранының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Автокөліктердің электр құрылғыларын жөндеуші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өндірісі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жинақтаушы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Телекоммуникациялық құралдармен тұрмыстық техникаларды жөндеу және қызмет көрсету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Радиоэлектрондық жабдықтарды жөндеу және оған қызмет көрсету жөніндегі радиомеханик (радио,теле-, аудио-, бейне)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станциялары мен желілерінің электр жабдықтары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(барлық атаулар)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машиналары және жабдықтарын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Слесарь-жөндеуші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3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Автокөліктердің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құрылғыларын жөндеуші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өңдеу, өлшеу- бақылау құралдары және өндірістегі автоматика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 өлшеу аспаптары және автоматика бойынша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электрлік-механикалық жабдықтар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Электржабдықтарды жөндеуші және қызмет көрсетуші электрмонтері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4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Слесарлық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құрал жабдықтарын жөндеуші слесарь-электрик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байланысы және желімен хабарлаудың желілік құрылыстарын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байланысы және желімен хабарлау желілік құрылыстарының электр 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Радиоэлектроника және байланыс (түрлері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байланысының электрмонтері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байланыс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Байланысты монтаждаушы-кабелші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жабдықтарының электромеханигі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машиналарының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5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Модельер-пішуші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Тоқу өндірісі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6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тауарларының сатушысы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пісіру, макарон және кондитерлік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Наубайшы шебер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Бисквит даярлаушы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Кәмпит дайындаушы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7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 (барлық атауларымен)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электрлік-механикалық жабдықтыр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жабдықтарды жөндеуші және қызмет көрсетуші электр 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Сылақшы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монтаждау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8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электрлік механикалық жабдықтар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Электржабдықтарды жөндеуші және қызмет көрсетуші электрмонтері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9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 шаруашылығы (бейін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шарушашылық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10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Жол-құрылыс машиналарын техникалық пайдалану (түрлері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1402102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ожаулы экскаватор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Автокөліктердің электр құрылғыларын жөндеуші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11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дамыту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(барлық атауларымен)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Автокөлікті жөндеу слесарі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12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монтаждау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Автокөлікті жөндеу слесарі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 шанағын қалпына келтіруші шебер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Автокөліктердің электр құрылғыларын жөндеуші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13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дамыту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(барлық атауларымен)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Автокөлікті жөндеу слесарі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 шанағын қалпына келтіруші шебер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14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монтаждау және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15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Модельер-пішуші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монтаждау және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 дәнекерлеушi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Автокөліктердің электр құрылғыларын жөндеуші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Автокөлікті жөндеу слесарі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Көліктерді жөндеу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16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(барлық атауларымен)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өндіруші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жабдықтарына қызмет көрсету электр 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17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пайдалану, жөндеу және техникалық қызмет көрсету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Электровоз машинисінің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көлігіндегі автоматика, телемеханика және қозғалысты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 беру, орталықтандыру және бұғаттау құрылғыларына қызмет көрсету және жөндеу электр 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18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Автокөлікті жөндеу слесарі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19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жабдықтарына қызмет көрсету электрмонтері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Слесарь-жөндеуші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"Дәуренбек Құрманбек атындағы "№ 20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Жеміс-көкөніс өсіруші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жөндеу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21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Автокөлікті жөндеу слесарі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Автокөліктердің электр құрылғыларын жөндейтін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жабдықтарына қызмет көрсету электр 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қамтамасыз ету жабдықтары мен жүйелерін құрастыру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құбырларын пайдалану және жөндеу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23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облысының бiлiм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шарушашылық өндірісіндегі тракторшы-машинист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жабдықтарына қызмет көрсету жөніндегі электромонтер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24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скважиналары және бұрғылау жұмыстарының технологиясы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Бұрғылау қондырғысының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Бақылау-өлшеу аспаптары мен авоматика бойынша слесары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"№ 25 Д.Қонаев атындағы колледж"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Автокөліктердің электр құрылғыларын жөндеуші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үймәреттер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 шебер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"Кентау политехникалық колледжі" білім беру жеке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электрлі механикалық жабдықтарды техникалық пайдалану, қызмет көрсету және жөндеу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Электрмеханигі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индустриалды-инновациялық колледжі" жеке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машиналары және жабдықтарын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технологиясы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Полимерлік өндіріс технологиясы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"Инновациялық-технологиялық колледжі" жеке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Тұтқыр және сусымалы материалдарды химиялық өндіретін машиналар мен жабдықтарды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Техник-құрылысшы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 шаруашылығына қызмет көрсету және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көрсетуші 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бетон және металл бұйымдары өндірісі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экономика-технологиялық "Мирас колледжі"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Суретші-модельер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мен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 колледж" жеке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газды тасымалдау және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Гидрогеология және инженерлік геология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Техник-гидрогеолог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"Түркістан Ахмет Ясауи" кәсіби колледжі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Техник-технолог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"Түркістан индустриалды-педагогикалық колледжі" жеке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Тасымалдауды ұйымдастыру және көлікте қозғалысты басқару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көлігінде тасымалдауды ұйымдастыру және қозғалысты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М.Сапарбаев атындағы Оңтүстік Қазақстан Гуманитарлық Институтының "Парасат" колледжі" жеке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 шаруашылығына қызмет көрсету және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көрсетуші 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М.Әуезов атындағы ОҚМУ-дың колледжі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Түсті металл металлургиясы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Техник-металлург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бұйымдары мен құрастырылымдар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медрессе колледжі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Имам хатиб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 негізінің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 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