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77972" w14:textId="7977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қаласының аумағында пайдаланылмайтын ауыл шаруашылығы мақсатындағы жерге жер салығының базалық мөлшерлемесін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2016 жылғы 28 маусымдағы № 20 шешімі. Оңтүстік Қазақстан облысының Әділет департаментінде 2016 жылғы 19 шілдеде № 3793 болып тіркелді. Күші жойылды - Оңтүстiк Қазақстан облысы Кентау қалалық мәслихатының 2018 жылғы 29 наурыздағы № 146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Кентау қалалық мәслихатының 29.03.2018 № 146 (алғашқы ресми жарияланған күнінен кейін күнтүзбелік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386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 444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 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сәйкес, Кентау қаласының аумағында пайдаланылмайтын ауыл шаруашылығы мақсатындағы жерлерге жер салығының базалық мөлшерлемесі және бірыңғай жер салығының мөлшерлемелері он есе жоғарылатылсын.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