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8d86" w14:textId="87c8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ауданының ауылдық елді мекендерде тұратын және жұмыс істейтін мемлекеттік әлеуметтік қамсыздандыру, білім беру, мәдениет, спорт ветеринария ұйымдарының мамандарына отын сатып алуға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2016 жылғы 9 ақпандағы № 47/259 шешімі. Оңтүстік Қазақстан облысының Әділет департаментінде 2016 жылғы 24 ақпанда № 3599 болып тіркелді. Күші жойылды - Түркістан облысы Бәйдібек аудандық мәслихатының 2019 жылғы 25 сәуірдегі № 39/241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Бәйдібек аудандық мәслихатының 25.04.2019 № 39/241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Оңтүстiк Қазақстан облысы Бәйдібек аудандық мәслихатының 27.09.2017 </w:t>
      </w:r>
      <w:r>
        <w:rPr>
          <w:rFonts w:ascii="Times New Roman"/>
          <w:b w:val="false"/>
          <w:i w:val="false"/>
          <w:color w:val="ff0000"/>
          <w:sz w:val="28"/>
        </w:rPr>
        <w:t>№ 20/115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күнiнен кейiн күнтiзбелiк он күн өткен соң қолданысқа енгiзiледi).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"Агроөнеркәсiптiк кешендi және ауылдық аумақтарды дамытуды мемлекеттiк реттеу туралы" Қазақстан Республикасының 2005 жылғы 8 шiлдедегi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Бәйдібек ауданының ауылдық елді мекендерде тұратын және жұмыс істейтін мемлекеттік әлеуметтік қамсыздандыру, білім беру, мәдениет, спорт және ветеринария ұйымдарының мамандарына отын сатып алу үшін бюджет қаражаты есебінен 3 айлық есептік көрсеткіш мөлшерінде әлеуметтік көмек берілсін.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Оңтүстiк Қазақстан облысы Бәйдібек аудандық мәслихатының 27.09.2017 </w:t>
      </w:r>
      <w:r>
        <w:rPr>
          <w:rFonts w:ascii="Times New Roman"/>
          <w:b w:val="false"/>
          <w:i w:val="false"/>
          <w:color w:val="000000"/>
          <w:sz w:val="28"/>
        </w:rPr>
        <w:t>№ 20/115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күнiнен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 ресми жарияланғаннан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