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9b53b" w14:textId="139b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ауданы аумағындағы көшпелi сауданы жүзеге асыру үшiн арнайы орындарды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Бәйдiбек ауданы әкiмдiгiнiң 2016 жылғы 16 қарашадағы № 370 қаулысы. Оңтүстiк Қазақстан облысының Әдiлет департаментiнде 2016 жылғы 30 қарашада № 3890 болып тiркелдi. Күші жойылды - Оңтүстiк Қазақстан облысы Бәйдiбек ауданы әкiмдiгiнiң 2017 жылғы 30 маусымдағы № 205 қаулысымен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Күшi жойылды - Оңтүстiк Қазақстан облысы Бәйдібек ауданы әкімдігінің 30.06.2017 № 205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жергiлiктi мемлекеттiк басқару және өзiн-өзi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қызметiн реттеу туралы" Қазақстан Республикасының 2004 жылғы 12 сәуiрдегi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"Iшкi сауда қағидаларын бекiту туралы" Қазақстан Республикасы Ұлттық экономика министрiнiң мiндетiн атқарушының 2015 жылғы 27 наурыздағы № 264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№ 11148 болып тiркелген) сәйкес, Бәйдібек ауданы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Бәйдібек ауданының аумағында көшпелi сауданы жүзеге асыру үшiн арнайы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И.Түймебаевқа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күнiнен кейiн күнтiзбелiк он күн өткен соң қолданысқа енгiзiледi.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Б.Танагузов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қараша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370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Бәйдібек ауданының аумағында көшпелi сауданы жүзеге асыру үшiн арнайы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6"/>
        <w:gridCol w:w="1396"/>
        <w:gridCol w:w="8738"/>
      </w:tblGrid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округтер атауы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Ағыбет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Ағыбет елді мекені, Рысқұлов көшесінің бойындағы Есіркеп Батыр мектебінің жаны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елді мекені, Оспанов көшесі ескі дүкенінің жаны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 елді мекені, С.Әбдіжаппаров көшесі почта ғимараты жанындағы алаң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Жарықбас елді мекені, "Жарықбас" клуб ғимараты жанындағы алаң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Шалдар елді мекені, Ә.Қасымбеков көшесінің бойы "Үшкен-ата" дүкенінің жаны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Борлысай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елді мекені, Н.Тойжанов көшесінің бойы мектептің жаны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 елді мекені, Шаян ауылына баратын тас жол шығыс жағы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елді мекені, Айнақожа көшесі жергілікті полиция ғимаратының алды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Кеңестөбе елді мекені, Қостөбе көшесі, Мәдениет үйі ғимаратының жаны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Мыңбұлақ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Мыңбұлақ елді мекені, А.Ералиев көшесінің ескі жем шөп қойма орны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М.Әуезов көшесі, "Ауыл құрылыс" ЖШС-нің алды, Шаян-Шымкент тас жолы бойындағы мал базарының алды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