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feb8" w14:textId="791f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аудан бюджеті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Бәйдiбек аудандық мәслихатының 2016 жылғы 23 желтоқсандағы № 11/58 шешiмi. Оңтүстiк Қазақстан облысының Әдiлет департаментiнде 2016 жылғы 29 желтоқсанда № 3942 болып тiркелдi. 2018 жылдың 1 қаңтарына дейін қолданыста болды</w:t>
      </w:r>
    </w:p>
    <w:p>
      <w:pPr>
        <w:spacing w:after="0"/>
        <w:ind w:left="0"/>
        <w:jc w:val="both"/>
      </w:pPr>
      <w:bookmarkStart w:name="z1" w:id="0"/>
      <w:r>
        <w:rPr>
          <w:rFonts w:ascii="Times New Roman"/>
          <w:b w:val="false"/>
          <w:i w:val="false"/>
          <w:color w:val="000000"/>
          <w:sz w:val="28"/>
        </w:rPr>
        <w:t xml:space="preserve">
      Қазақстан Республикасының 2008 жылғы 4 желтоқсандағы Бюджет кодексінің 9 бабының </w:t>
      </w:r>
      <w:r>
        <w:rPr>
          <w:rFonts w:ascii="Times New Roman"/>
          <w:b w:val="false"/>
          <w:i w:val="false"/>
          <w:color w:val="000000"/>
          <w:sz w:val="28"/>
        </w:rPr>
        <w:t>2 тармағына</w:t>
      </w:r>
      <w:r>
        <w:rPr>
          <w:rFonts w:ascii="Times New Roman"/>
          <w:b w:val="false"/>
          <w:i w:val="false"/>
          <w:color w:val="000000"/>
          <w:sz w:val="28"/>
        </w:rPr>
        <w:t xml:space="preserve">, 75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Оңтүстік Қазақстан облыстық мәслихатының 2016 жылғы 9 желтоқсандағы № 8/74-VІ "2017-2019 жылдарға арналған облыстық бюджет туралы" Нормативтік құқықтық актілерді мемлекеттік тіркеу тізілімінде № 3919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Бәйдібек аудандық мәслихат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Бәйдібек ауданының 2017-2019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2017 жылға мынадай көлемде бекітілсін:</w:t>
      </w:r>
    </w:p>
    <w:bookmarkEnd w:id="1"/>
    <w:p>
      <w:pPr>
        <w:spacing w:after="0"/>
        <w:ind w:left="0"/>
        <w:jc w:val="both"/>
      </w:pPr>
      <w:r>
        <w:rPr>
          <w:rFonts w:ascii="Times New Roman"/>
          <w:b w:val="false"/>
          <w:i w:val="false"/>
          <w:color w:val="000000"/>
          <w:sz w:val="28"/>
        </w:rPr>
        <w:t>
      1) кірістер - 15 248 566 мың тенге, оның ішінде:</w:t>
      </w:r>
    </w:p>
    <w:p>
      <w:pPr>
        <w:spacing w:after="0"/>
        <w:ind w:left="0"/>
        <w:jc w:val="both"/>
      </w:pPr>
      <w:r>
        <w:rPr>
          <w:rFonts w:ascii="Times New Roman"/>
          <w:b w:val="false"/>
          <w:i w:val="false"/>
          <w:color w:val="000000"/>
          <w:sz w:val="28"/>
        </w:rPr>
        <w:t>
      салықтық түсімдер - 644 077 мың тенге;</w:t>
      </w:r>
    </w:p>
    <w:p>
      <w:pPr>
        <w:spacing w:after="0"/>
        <w:ind w:left="0"/>
        <w:jc w:val="both"/>
      </w:pPr>
      <w:r>
        <w:rPr>
          <w:rFonts w:ascii="Times New Roman"/>
          <w:b w:val="false"/>
          <w:i w:val="false"/>
          <w:color w:val="000000"/>
          <w:sz w:val="28"/>
        </w:rPr>
        <w:t>
      салықтық емес түсімдер - 27 600 мың тенге;</w:t>
      </w:r>
    </w:p>
    <w:p>
      <w:pPr>
        <w:spacing w:after="0"/>
        <w:ind w:left="0"/>
        <w:jc w:val="both"/>
      </w:pPr>
      <w:r>
        <w:rPr>
          <w:rFonts w:ascii="Times New Roman"/>
          <w:b w:val="false"/>
          <w:i w:val="false"/>
          <w:color w:val="000000"/>
          <w:sz w:val="28"/>
        </w:rPr>
        <w:t>
      негізгі капиталды сатудан түсетін түсімдер - 5 038 мың тенге;</w:t>
      </w:r>
    </w:p>
    <w:p>
      <w:pPr>
        <w:spacing w:after="0"/>
        <w:ind w:left="0"/>
        <w:jc w:val="both"/>
      </w:pPr>
      <w:r>
        <w:rPr>
          <w:rFonts w:ascii="Times New Roman"/>
          <w:b w:val="false"/>
          <w:i w:val="false"/>
          <w:color w:val="000000"/>
          <w:sz w:val="28"/>
        </w:rPr>
        <w:t>
      трансферттер түсімі - 14 571 851 мың тенге;</w:t>
      </w:r>
    </w:p>
    <w:p>
      <w:pPr>
        <w:spacing w:after="0"/>
        <w:ind w:left="0"/>
        <w:jc w:val="both"/>
      </w:pPr>
      <w:r>
        <w:rPr>
          <w:rFonts w:ascii="Times New Roman"/>
          <w:b w:val="false"/>
          <w:i w:val="false"/>
          <w:color w:val="000000"/>
          <w:sz w:val="28"/>
        </w:rPr>
        <w:t>
      2) шығындар - 15 293 169 мың тенге;</w:t>
      </w:r>
    </w:p>
    <w:p>
      <w:pPr>
        <w:spacing w:after="0"/>
        <w:ind w:left="0"/>
        <w:jc w:val="both"/>
      </w:pPr>
      <w:r>
        <w:rPr>
          <w:rFonts w:ascii="Times New Roman"/>
          <w:b w:val="false"/>
          <w:i w:val="false"/>
          <w:color w:val="000000"/>
          <w:sz w:val="28"/>
        </w:rPr>
        <w:t>
      3) таза бюджеттік кредиттеу – 54 653 мың теңге, оның ішінде:</w:t>
      </w:r>
    </w:p>
    <w:p>
      <w:pPr>
        <w:spacing w:after="0"/>
        <w:ind w:left="0"/>
        <w:jc w:val="both"/>
      </w:pPr>
      <w:r>
        <w:rPr>
          <w:rFonts w:ascii="Times New Roman"/>
          <w:b w:val="false"/>
          <w:i w:val="false"/>
          <w:color w:val="000000"/>
          <w:sz w:val="28"/>
        </w:rPr>
        <w:t>
      бюджеттік кредиттер – 85 087 мың теңге;</w:t>
      </w:r>
    </w:p>
    <w:p>
      <w:pPr>
        <w:spacing w:after="0"/>
        <w:ind w:left="0"/>
        <w:jc w:val="both"/>
      </w:pPr>
      <w:r>
        <w:rPr>
          <w:rFonts w:ascii="Times New Roman"/>
          <w:b w:val="false"/>
          <w:i w:val="false"/>
          <w:color w:val="000000"/>
          <w:sz w:val="28"/>
        </w:rPr>
        <w:t>
      бюджеттік кредиттерді өтеу –30 434 мың теңге;</w:t>
      </w:r>
    </w:p>
    <w:p>
      <w:pPr>
        <w:spacing w:after="0"/>
        <w:ind w:left="0"/>
        <w:jc w:val="both"/>
      </w:pPr>
      <w:r>
        <w:rPr>
          <w:rFonts w:ascii="Times New Roman"/>
          <w:b w:val="false"/>
          <w:i w:val="false"/>
          <w:color w:val="000000"/>
          <w:sz w:val="28"/>
        </w:rPr>
        <w:t>
      4) қаржы активтерімен операциялар бойынша сальдо – 0, оның ішінде:</w:t>
      </w:r>
    </w:p>
    <w:p>
      <w:pPr>
        <w:spacing w:after="0"/>
        <w:ind w:left="0"/>
        <w:jc w:val="both"/>
      </w:pPr>
      <w:r>
        <w:rPr>
          <w:rFonts w:ascii="Times New Roman"/>
          <w:b w:val="false"/>
          <w:i w:val="false"/>
          <w:color w:val="000000"/>
          <w:sz w:val="28"/>
        </w:rPr>
        <w:t>
      қаржы активтерін сатып алу - 0;</w:t>
      </w:r>
    </w:p>
    <w:p>
      <w:pPr>
        <w:spacing w:after="0"/>
        <w:ind w:left="0"/>
        <w:jc w:val="both"/>
      </w:pPr>
      <w:r>
        <w:rPr>
          <w:rFonts w:ascii="Times New Roman"/>
          <w:b w:val="false"/>
          <w:i w:val="false"/>
          <w:color w:val="000000"/>
          <w:sz w:val="28"/>
        </w:rPr>
        <w:t>
      мемлекеттің қаржы активтерін сатудан түсетін түсімдер – 0;</w:t>
      </w:r>
    </w:p>
    <w:p>
      <w:pPr>
        <w:spacing w:after="0"/>
        <w:ind w:left="0"/>
        <w:jc w:val="both"/>
      </w:pPr>
      <w:r>
        <w:rPr>
          <w:rFonts w:ascii="Times New Roman"/>
          <w:b w:val="false"/>
          <w:i w:val="false"/>
          <w:color w:val="000000"/>
          <w:sz w:val="28"/>
        </w:rPr>
        <w:t>
      5) бюджет тапшылығы – -99 256 мың теңге;</w:t>
      </w:r>
    </w:p>
    <w:p>
      <w:pPr>
        <w:spacing w:after="0"/>
        <w:ind w:left="0"/>
        <w:jc w:val="both"/>
      </w:pPr>
      <w:r>
        <w:rPr>
          <w:rFonts w:ascii="Times New Roman"/>
          <w:b w:val="false"/>
          <w:i w:val="false"/>
          <w:color w:val="000000"/>
          <w:sz w:val="28"/>
        </w:rPr>
        <w:t>
      6) бюджет тапшылығын қаржыландыру –99 256 мың теңге, оның ішінде:</w:t>
      </w:r>
    </w:p>
    <w:p>
      <w:pPr>
        <w:spacing w:after="0"/>
        <w:ind w:left="0"/>
        <w:jc w:val="both"/>
      </w:pPr>
      <w:r>
        <w:rPr>
          <w:rFonts w:ascii="Times New Roman"/>
          <w:b w:val="false"/>
          <w:i w:val="false"/>
          <w:color w:val="000000"/>
          <w:sz w:val="28"/>
        </w:rPr>
        <w:t>
      қарыздар түсімі – 85 087 мың теңге;</w:t>
      </w:r>
    </w:p>
    <w:p>
      <w:pPr>
        <w:spacing w:after="0"/>
        <w:ind w:left="0"/>
        <w:jc w:val="both"/>
      </w:pPr>
      <w:r>
        <w:rPr>
          <w:rFonts w:ascii="Times New Roman"/>
          <w:b w:val="false"/>
          <w:i w:val="false"/>
          <w:color w:val="000000"/>
          <w:sz w:val="28"/>
        </w:rPr>
        <w:t>
      қарыздарды өтеу – 30 434 мың теңге;</w:t>
      </w:r>
    </w:p>
    <w:p>
      <w:pPr>
        <w:spacing w:after="0"/>
        <w:ind w:left="0"/>
        <w:jc w:val="both"/>
      </w:pPr>
      <w:r>
        <w:rPr>
          <w:rFonts w:ascii="Times New Roman"/>
          <w:b w:val="false"/>
          <w:i w:val="false"/>
          <w:color w:val="000000"/>
          <w:sz w:val="28"/>
        </w:rPr>
        <w:t>
      бюджет қаражатының пайдаланылатын қалдықтары – 44 603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Оңтүстік Қазақстан облысы Бәйдібек аудандық мәслихатының 08.12.2017 </w:t>
      </w:r>
      <w:r>
        <w:rPr>
          <w:rFonts w:ascii="Times New Roman"/>
          <w:b w:val="false"/>
          <w:i w:val="false"/>
          <w:color w:val="ff0000"/>
          <w:sz w:val="28"/>
        </w:rPr>
        <w:t>№ 22/123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2017 жылы облыстық бюджеттен ауданның бюджетіне берілетін бюджеттік субвенциялар 7 979 248 мың теңге көлемінде ескерілсін.</w:t>
      </w:r>
    </w:p>
    <w:bookmarkEnd w:id="2"/>
    <w:p>
      <w:pPr>
        <w:spacing w:after="0"/>
        <w:ind w:left="0"/>
        <w:jc w:val="both"/>
      </w:pPr>
      <w:r>
        <w:rPr>
          <w:rFonts w:ascii="Times New Roman"/>
          <w:b w:val="false"/>
          <w:i w:val="false"/>
          <w:color w:val="000000"/>
          <w:sz w:val="28"/>
        </w:rPr>
        <w:t>
      3. Аудандық бюджетте аудан әкімдігінің 2017 жылға арналған резерві 880 мың теңге сомасында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Оңтүстік Қазақстан облысы Бәйдібек аудандық мәслихатының 10.11.2017 </w:t>
      </w:r>
      <w:r>
        <w:rPr>
          <w:rFonts w:ascii="Times New Roman"/>
          <w:b w:val="false"/>
          <w:i w:val="false"/>
          <w:color w:val="ff0000"/>
          <w:sz w:val="28"/>
        </w:rPr>
        <w:t>№ 21/118</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4. 2017 жылға жеке табыс салығы түсімдерінің жалпы сомасын бөлу нормативтерін белгілеу:</w:t>
      </w:r>
    </w:p>
    <w:bookmarkEnd w:id="3"/>
    <w:p>
      <w:pPr>
        <w:spacing w:after="0"/>
        <w:ind w:left="0"/>
        <w:jc w:val="both"/>
      </w:pPr>
      <w:r>
        <w:rPr>
          <w:rFonts w:ascii="Times New Roman"/>
          <w:b w:val="false"/>
          <w:i w:val="false"/>
          <w:color w:val="000000"/>
          <w:sz w:val="28"/>
        </w:rPr>
        <w:t>
      төлем көзінен салық салынатын табыстардан ұсталатын жеке табыс салығы бойынша аудан бюджетіне 61,8 пайыз, облыстық бюджетке 38,2 пайыз болып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Оңтүстік Қазақстан облысы Бәйдібек аудандық мәслихатының 13.07.2017 </w:t>
      </w:r>
      <w:r>
        <w:rPr>
          <w:rFonts w:ascii="Times New Roman"/>
          <w:b w:val="false"/>
          <w:i w:val="false"/>
          <w:color w:val="ff0000"/>
          <w:sz w:val="28"/>
        </w:rPr>
        <w:t>№ 18/103</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5.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2017 жылға азаматтық қызметшілер болып табылатын және ауылдық жерде аудандық бюджеттен қаржыландырылатын ұйымдарда жұмыс істейтін әлеуметтік қамсыздандыру, білім беру, мәдениет, спорт және ветеринария саласындағы мамандарға қызметтің осы түрлері 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айлықақылары мен тарифтік мөлшерлемелер белгіленсін.</w:t>
      </w:r>
    </w:p>
    <w:bookmarkEnd w:id="4"/>
    <w:bookmarkStart w:name="z7" w:id="5"/>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бағытталған, бюджеттік бағдарламалар бөлінісінде 2017-2019 жылдарға арналған аудандық бюджеттік даму бағдарламаларының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xml:space="preserve">
      7. 2017 жылға арналған жергілікті бюджеттің атқарылуы процесінде секвестрлеуге жатпайтын жергілікті бюджеттік бағдарламалардың тізбесі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p>
    <w:bookmarkEnd w:id="6"/>
    <w:bookmarkStart w:name="z9" w:id="7"/>
    <w:p>
      <w:pPr>
        <w:spacing w:after="0"/>
        <w:ind w:left="0"/>
        <w:jc w:val="both"/>
      </w:pPr>
      <w:r>
        <w:rPr>
          <w:rFonts w:ascii="Times New Roman"/>
          <w:b w:val="false"/>
          <w:i w:val="false"/>
          <w:color w:val="000000"/>
          <w:sz w:val="28"/>
        </w:rPr>
        <w:t xml:space="preserve">
      8. 2017 жылға арналған аудандық бюджеттен қаржыландырылатын ауылдық округтердің бюджеттік бағдарламаларының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7"/>
    <w:bookmarkStart w:name="z10" w:id="8"/>
    <w:p>
      <w:pPr>
        <w:spacing w:after="0"/>
        <w:ind w:left="0"/>
        <w:jc w:val="both"/>
      </w:pPr>
      <w:r>
        <w:rPr>
          <w:rFonts w:ascii="Times New Roman"/>
          <w:b w:val="false"/>
          <w:i w:val="false"/>
          <w:color w:val="000000"/>
          <w:sz w:val="28"/>
        </w:rPr>
        <w:t xml:space="preserve">
      9. 2017 жылы жергілікті өзін-өзі басқару органдарына берілетін трансферттердің аудандық маңызы бар ауыл округтер арасында бөліну тізбесі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8"/>
    <w:bookmarkStart w:name="z11" w:id="9"/>
    <w:p>
      <w:pPr>
        <w:spacing w:after="0"/>
        <w:ind w:left="0"/>
        <w:jc w:val="both"/>
      </w:pPr>
      <w:r>
        <w:rPr>
          <w:rFonts w:ascii="Times New Roman"/>
          <w:b w:val="false"/>
          <w:i w:val="false"/>
          <w:color w:val="000000"/>
          <w:sz w:val="28"/>
        </w:rPr>
        <w:t>
      10. Осы шешім 2017 жылдың 1 қаңтарынан бастап қолданысқа енгізілсін.</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Қапалбаев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Нахипбеков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11/58 шешіміне 1 қосымша</w:t>
            </w:r>
          </w:p>
        </w:tc>
      </w:tr>
    </w:tbl>
    <w:p>
      <w:pPr>
        <w:spacing w:after="0"/>
        <w:ind w:left="0"/>
        <w:jc w:val="left"/>
      </w:pPr>
      <w:r>
        <w:rPr>
          <w:rFonts w:ascii="Times New Roman"/>
          <w:b/>
          <w:i w:val="false"/>
          <w:color w:val="000000"/>
        </w:rPr>
        <w:t xml:space="preserve"> 2017 жылға арналған аудан бюджеті</w:t>
      </w:r>
    </w:p>
    <w:p>
      <w:pPr>
        <w:spacing w:after="0"/>
        <w:ind w:left="0"/>
        <w:jc w:val="both"/>
      </w:pPr>
      <w:r>
        <w:rPr>
          <w:rFonts w:ascii="Times New Roman"/>
          <w:b w:val="false"/>
          <w:i w:val="false"/>
          <w:color w:val="ff0000"/>
          <w:sz w:val="28"/>
        </w:rPr>
        <w:t xml:space="preserve">
      Ескерту. 1-қосымша жаңа редакцияда - Оңтүстік Қазақстан облысы Бәйдібек аудандық мәслихатының 08.12.2017 </w:t>
      </w:r>
      <w:r>
        <w:rPr>
          <w:rFonts w:ascii="Times New Roman"/>
          <w:b w:val="false"/>
          <w:i w:val="false"/>
          <w:color w:val="ff0000"/>
          <w:sz w:val="28"/>
        </w:rPr>
        <w:t>№ 22/123</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901"/>
        <w:gridCol w:w="1225"/>
        <w:gridCol w:w="1225"/>
        <w:gridCol w:w="4888"/>
        <w:gridCol w:w="31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15 248 566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197515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Басқада салықтар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14 571 851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14 571 851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14 571 851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15293169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437630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92532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241876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197848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 2270</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7140889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754487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500314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472417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254173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6038723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4601305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4475993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1437418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347679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709412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360847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88637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2644197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609760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1628221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1628221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елдімекендерді абаттандыруды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1138350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220282</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174246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 ескерткіштерін сақтауды және оларға қол жетімділікті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189699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2386195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362444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332707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құрылыс, сәулет және қала құрылысы бөлімі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282626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234093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24998</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109801</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22209</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-99256</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w:t>
            </w:r>
          </w:p>
        </w:tc>
      </w:tr>
      <w:tr>
        <w:trPr>
          <w:trHeight w:val="30" w:hRule="atLeast"/>
        </w:trPr>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11/58 шешіміне 2 қосымша</w:t>
            </w:r>
          </w:p>
        </w:tc>
      </w:tr>
    </w:tbl>
    <w:p>
      <w:pPr>
        <w:spacing w:after="0"/>
        <w:ind w:left="0"/>
        <w:jc w:val="left"/>
      </w:pPr>
      <w:r>
        <w:rPr>
          <w:rFonts w:ascii="Times New Roman"/>
          <w:b/>
          <w:i w:val="false"/>
          <w:color w:val="000000"/>
        </w:rPr>
        <w:t xml:space="preserve"> 2018 жылға арналған аудан бюджеті</w:t>
      </w:r>
    </w:p>
    <w:p>
      <w:pPr>
        <w:spacing w:after="0"/>
        <w:ind w:left="0"/>
        <w:jc w:val="both"/>
      </w:pPr>
      <w:r>
        <w:rPr>
          <w:rFonts w:ascii="Times New Roman"/>
          <w:b w:val="false"/>
          <w:i w:val="false"/>
          <w:color w:val="ff0000"/>
          <w:sz w:val="28"/>
        </w:rPr>
        <w:t xml:space="preserve">
      Ескерту. 2-қосымша жаңа редакцияда - Оңтүстік Қазақстан облысы Бәйдібек аудандық мәслихатының 13.07.2017 </w:t>
      </w:r>
      <w:r>
        <w:rPr>
          <w:rFonts w:ascii="Times New Roman"/>
          <w:b w:val="false"/>
          <w:i w:val="false"/>
          <w:color w:val="ff0000"/>
          <w:sz w:val="28"/>
        </w:rPr>
        <w:t>№ 18/103</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1250"/>
        <w:gridCol w:w="806"/>
        <w:gridCol w:w="5508"/>
        <w:gridCol w:w="39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13783401</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557547</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205784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205784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182844</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132902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76380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29318</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13218039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13218039</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13218039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926"/>
        <w:gridCol w:w="1258"/>
        <w:gridCol w:w="2"/>
        <w:gridCol w:w="1258"/>
        <w:gridCol w:w="5020"/>
        <w:gridCol w:w="291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13783401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317358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6818736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717446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5924918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4738244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4616329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1186674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176372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93497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2425695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1910234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1750438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170893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158533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781873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175828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188914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171826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32751</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1863615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1863615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1863615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1863615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390880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354586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33294</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19669</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392750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384190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65652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77303</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11/58 шешіміне 3 қосымша</w:t>
            </w:r>
          </w:p>
        </w:tc>
      </w:tr>
    </w:tbl>
    <w:p>
      <w:pPr>
        <w:spacing w:after="0"/>
        <w:ind w:left="0"/>
        <w:jc w:val="left"/>
      </w:pPr>
      <w:r>
        <w:rPr>
          <w:rFonts w:ascii="Times New Roman"/>
          <w:b/>
          <w:i w:val="false"/>
          <w:color w:val="000000"/>
        </w:rPr>
        <w:t xml:space="preserve"> 2019 жылға арналған аудан бюджеті</w:t>
      </w:r>
    </w:p>
    <w:p>
      <w:pPr>
        <w:spacing w:after="0"/>
        <w:ind w:left="0"/>
        <w:jc w:val="both"/>
      </w:pPr>
      <w:r>
        <w:rPr>
          <w:rFonts w:ascii="Times New Roman"/>
          <w:b w:val="false"/>
          <w:i w:val="false"/>
          <w:color w:val="ff0000"/>
          <w:sz w:val="28"/>
        </w:rPr>
        <w:t xml:space="preserve">
      Ескерту. 3-қосымша жаңа редакцияда - Оңтүстік Қазақстан облысы Бәйдібек аудандық мәслихатының 13.07.2017 </w:t>
      </w:r>
      <w:r>
        <w:rPr>
          <w:rFonts w:ascii="Times New Roman"/>
          <w:b w:val="false"/>
          <w:i w:val="false"/>
          <w:color w:val="ff0000"/>
          <w:sz w:val="28"/>
        </w:rPr>
        <w:t>№ 18/103</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547"/>
        <w:gridCol w:w="824"/>
        <w:gridCol w:w="423"/>
        <w:gridCol w:w="1086"/>
        <w:gridCol w:w="46"/>
        <w:gridCol w:w="1225"/>
        <w:gridCol w:w="2397"/>
        <w:gridCol w:w="2306"/>
        <w:gridCol w:w="261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10918020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142105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10344788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10344788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10344788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10918020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5796907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(аудандық маңызы бар қаланың) мемлекеттік білім беру мекемелер үшін оқулықтар мен оқу-әдiстемелiк кешендерді сатып алу және жеткізу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949386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 және көгалдандыру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1096544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жер қатынастары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мен жер қатынастары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жерге және шаруашылық жағынан орналастыру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өңірлерді экономикалық дамытуға жәрдемдесу бойынша шараларды іске асыру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Функционалдық топ </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11/58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бағытталған, бюджеттік бағдарламалар бөлінісінде 2017-2019 жылдарға арналған аудандық бюджеттік даму бағдарламаларының тізбесі</w:t>
      </w:r>
    </w:p>
    <w:p>
      <w:pPr>
        <w:spacing w:after="0"/>
        <w:ind w:left="0"/>
        <w:jc w:val="both"/>
      </w:pPr>
      <w:r>
        <w:rPr>
          <w:rFonts w:ascii="Times New Roman"/>
          <w:b w:val="false"/>
          <w:i w:val="false"/>
          <w:color w:val="ff0000"/>
          <w:sz w:val="28"/>
        </w:rPr>
        <w:t xml:space="preserve">
      Ескерту. 4-қосымша жаңа редакцияда - Оңтүстік Қазақстан облысы Бәйдібек аудандық мәслихатының 19.04.2017 </w:t>
      </w:r>
      <w:r>
        <w:rPr>
          <w:rFonts w:ascii="Times New Roman"/>
          <w:b w:val="false"/>
          <w:i w:val="false"/>
          <w:color w:val="ff0000"/>
          <w:sz w:val="28"/>
        </w:rPr>
        <w:t>№ 15/93</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5"/>
        <w:gridCol w:w="1375"/>
        <w:gridCol w:w="1868"/>
        <w:gridCol w:w="1868"/>
        <w:gridCol w:w="5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дамыту және жайластыру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r>
      <w:tr>
        <w:trPr>
          <w:trHeight w:val="30" w:hRule="atLeast"/>
        </w:trPr>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объектілерін дамыту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11/58 шешіміне 5 қосымша</w:t>
            </w:r>
          </w:p>
        </w:tc>
      </w:tr>
    </w:tbl>
    <w:p>
      <w:pPr>
        <w:spacing w:after="0"/>
        <w:ind w:left="0"/>
        <w:jc w:val="left"/>
      </w:pPr>
      <w:r>
        <w:rPr>
          <w:rFonts w:ascii="Times New Roman"/>
          <w:b/>
          <w:i w:val="false"/>
          <w:color w:val="000000"/>
        </w:rPr>
        <w:t xml:space="preserve"> 2017 жылға арналған жергілікті бюджеттің атқарылуы процесінде секвестрлеуге жатпайтын жергілікті бюджеттік бағдарламалардың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4"/>
        <w:gridCol w:w="1278"/>
        <w:gridCol w:w="2696"/>
        <w:gridCol w:w="2696"/>
        <w:gridCol w:w="36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білім бөлімі </w:t>
            </w:r>
          </w:p>
        </w:tc>
      </w:tr>
      <w:tr>
        <w:trPr>
          <w:trHeight w:val="30" w:hRule="atLeast"/>
        </w:trPr>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11/58 шешіміне 6 қосымша</w:t>
            </w:r>
          </w:p>
        </w:tc>
      </w:tr>
    </w:tbl>
    <w:p>
      <w:pPr>
        <w:spacing w:after="0"/>
        <w:ind w:left="0"/>
        <w:jc w:val="left"/>
      </w:pPr>
      <w:r>
        <w:rPr>
          <w:rFonts w:ascii="Times New Roman"/>
          <w:b/>
          <w:i w:val="false"/>
          <w:color w:val="000000"/>
        </w:rPr>
        <w:t xml:space="preserve"> 2017 жылға арналған аудандық бюджеттен қаржыландырылатын ауылдық округтердің бюджеттік бағдарламаларының тізбесі</w:t>
      </w:r>
    </w:p>
    <w:p>
      <w:pPr>
        <w:spacing w:after="0"/>
        <w:ind w:left="0"/>
        <w:jc w:val="both"/>
      </w:pPr>
      <w:r>
        <w:rPr>
          <w:rFonts w:ascii="Times New Roman"/>
          <w:b w:val="false"/>
          <w:i w:val="false"/>
          <w:color w:val="ff0000"/>
          <w:sz w:val="28"/>
        </w:rPr>
        <w:t xml:space="preserve">
      Ескерту. 6-қосымша жаңа редакцияда - Оңтүстік Қазақстан облысы Бәйдібек аудандық мәслихатының 08.12.2017 </w:t>
      </w:r>
      <w:r>
        <w:rPr>
          <w:rFonts w:ascii="Times New Roman"/>
          <w:b w:val="false"/>
          <w:i w:val="false"/>
          <w:color w:val="ff0000"/>
          <w:sz w:val="28"/>
        </w:rPr>
        <w:t>№ 22/123</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984"/>
        <w:gridCol w:w="2075"/>
        <w:gridCol w:w="2075"/>
        <w:gridCol w:w="563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әкiмшiсi</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ауыл округі</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r>
      <w:tr>
        <w:trPr>
          <w:trHeight w:val="3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аудандық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11/58 шешіміне 7 қосымша</w:t>
            </w:r>
          </w:p>
        </w:tc>
      </w:tr>
    </w:tbl>
    <w:p>
      <w:pPr>
        <w:spacing w:after="0"/>
        <w:ind w:left="0"/>
        <w:jc w:val="left"/>
      </w:pPr>
      <w:r>
        <w:rPr>
          <w:rFonts w:ascii="Times New Roman"/>
          <w:b/>
          <w:i w:val="false"/>
          <w:color w:val="000000"/>
        </w:rPr>
        <w:t xml:space="preserve"> 2017 жылы жергілікті өзін-өзі басқару органдарына берілетін трансферттердің аудандық маңызы бар ауыл округтер арасында бөлінуі</w:t>
      </w:r>
    </w:p>
    <w:p>
      <w:pPr>
        <w:spacing w:after="0"/>
        <w:ind w:left="0"/>
        <w:jc w:val="both"/>
      </w:pPr>
      <w:r>
        <w:rPr>
          <w:rFonts w:ascii="Times New Roman"/>
          <w:b w:val="false"/>
          <w:i w:val="false"/>
          <w:color w:val="ff0000"/>
          <w:sz w:val="28"/>
        </w:rPr>
        <w:t xml:space="preserve">
      Ескерту. 7-қосымша жаңа редакцияда - Оңтүстік Қазақстан облысы Бәйдібек аудандық мәслихатының 08.12.2017 </w:t>
      </w:r>
      <w:r>
        <w:rPr>
          <w:rFonts w:ascii="Times New Roman"/>
          <w:b w:val="false"/>
          <w:i w:val="false"/>
          <w:color w:val="ff0000"/>
          <w:sz w:val="28"/>
        </w:rPr>
        <w:t>№ 22/123</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1788"/>
        <w:gridCol w:w="7736"/>
      </w:tblGrid>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округтер атауы</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сомасы (мың теңге)</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55 987,0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Ағыбет</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2 125,0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Ақбастау</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4 570,0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Боралдай</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9 792,0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Борлысай</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5 536,0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3 417,0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Мыңбұлақ</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3 707,0</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w:t>
            </w:r>
          </w:p>
        </w:tc>
        <w:tc>
          <w:tcPr>
            <w:tcW w:w="7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14 966,0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