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6056" w14:textId="c356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пробация қызметінің есебінде тұрған адамдарды, сондай –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2016 жылғы 19 тамыздағы № 142 қаулысы. Оңтүстік Қазақстан облысының Әділет департаментінде 2016 жылғы 20 қыркүйекте № 3851 болып тіркелді. Күші жойылды - Оңтүстiк Қазақстан облысы Қазығұрт ауданы әкiмдiгiнiң 2017 жылғы 25 тамыздағы № 302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Қазығұрт ауданы әкімдігінің 25.08.2017 № 302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Қазығұрт ауданының әкімдігі </w:t>
      </w:r>
      <w:r>
        <w:rPr>
          <w:rFonts w:ascii="Times New Roman"/>
          <w:b/>
          <w:i w:val="false"/>
          <w:color w:val="000000"/>
          <w:sz w:val="28"/>
        </w:rPr>
        <w:t>КАУЛЫ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Қазығұрт ауданының пробация қызметінің есебінде тұрған адамдарды, сондай –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p>
    <w:bookmarkEnd w:id="1"/>
    <w:bookmarkStart w:name="z6" w:id="2"/>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 мемлекеттік мекемесі Қазақстан Республикасының заңнамалық актілерінде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Қазығұрт ауданының аумағында таратылатын мерзімді баспа басылымында және "Әділет" ақпараттық-құқықтық жүйесінде ресми жариялануын;</w:t>
      </w:r>
    </w:p>
    <w:bookmarkEnd w:id="3"/>
    <w:bookmarkStart w:name="z8" w:id="4"/>
    <w:p>
      <w:pPr>
        <w:spacing w:after="0"/>
        <w:ind w:left="0"/>
        <w:jc w:val="both"/>
      </w:pPr>
      <w:r>
        <w:rPr>
          <w:rFonts w:ascii="Times New Roman"/>
          <w:b w:val="false"/>
          <w:i w:val="false"/>
          <w:color w:val="000000"/>
          <w:sz w:val="28"/>
        </w:rPr>
        <w:t>
      2) осы қаулыны Қазығұрт ауданы әкімдігінің интернет-ресурсына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орынбасары С.А.Тұрсынқұловқа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