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458c" w14:textId="5ab4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ауданы әкiмдiгiнiң 2016 жылғы 9 желтоқсандағы № 433 қаулысы. Оңтүстiк Қазақстан облысының Әдiлет департаментiнде 2016 жылғы 26 желтоқсанда № 3931 болып тiркелдi. Күші жойылды - Оңтүстiк Қазақстан облысы Ордабасы ауданы әкiмдiгiнiң 2017 жылғы 23 мамырдағы № 193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Күшi жойылды - Оңтүстiк Қазақстан облысы Ордабасы ауданы әкімдігінің 23.05.2017 № 193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Ордабасы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r>
        <w:br/>
      </w:r>
      <w:r>
        <w:rPr>
          <w:rFonts w:ascii="Times New Roman"/>
          <w:b w:val="false"/>
          <w:i w:val="false"/>
          <w:color w:val="000000"/>
          <w:sz w:val="28"/>
        </w:rPr>
        <w:t>
      </w:t>
      </w:r>
      <w:r>
        <w:rPr>
          <w:rFonts w:ascii="Times New Roman"/>
          <w:b w:val="false"/>
          <w:i w:val="false"/>
          <w:color w:val="000000"/>
          <w:sz w:val="28"/>
        </w:rPr>
        <w:t>2. "Ордабасы аудандық жұмыспен қамту және әлеуметтік бағдарламалар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Ордабасы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Ордабасы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Ә.Сәдірмекке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А.Мамытбеков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