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1325f" w14:textId="a9132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Қажымұхан ауыл округі, Темірлан ауылының М.Әуезов, М.Мақатаев, Ж.Сүйіндікұлы көшелеріне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Оңтүстiк Қазақстан облысы Ордабасы ауданы Қажымұхан ауылдық округі әкімінің 2016 жылғы 13 қыркүйектегі № 86 шешiмi. Оңтүстiк Қазақстан облысының Әдiлет департаментiнде 2016 жылғы 23 қыркүйекте № 3854 болып тiркелдi. Күші жойылды - Оңтүстiк Қазақстан облысы Ордабасы ауданы Қажымұхан ауылдық округі әкімінің 2017 жылғы 27 наурыздағы № 27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Оңтүстiк Қазақстан облысы Ордабасы ауданы Қажымұхан ауылдық округі әкімінің 27.03.2017 № 27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 сәйкес, Қазақстан Республикасы Ауыл шаруашылығы министрлігі Ветеринариялық бақылау және қадағалау комитетінің Ордабасы аудандық аумақтық инспекция басшысының 2016 жылғы 16 тамыздағы № 01-7/199 ұсынысы негізінде және жануарлардың жұқпалы ауруларының ошақтарын жою мақсатында </w:t>
      </w:r>
      <w:r>
        <w:rPr>
          <w:rFonts w:ascii="Times New Roman"/>
          <w:b/>
          <w:i w:val="false"/>
          <w:color w:val="000000"/>
          <w:sz w:val="28"/>
        </w:rPr>
        <w:t>ШЕШІМ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Қажымұхан ауыл округі Темірлан ауылының М.Әуезов көшесі № 54 тұрғыны үйдің сиыры бруцеллез ауруымен ауруына байланысты М.Әуезов, М.Мақатаев, Ж.Сүйіндікұлы көшелеріне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ауыл округі әкімінің орынбасары А.Қарабайға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Қажымұхан ауыл округі әкімі: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С.Утебаев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