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4a35" w14:textId="5974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2016 жылғы 5 ақпандағы № 130 қаулысы. Оңтүстік Қазақстан облысының Әділет департаментінде 2016 жылғы 17 ақпанда № 3590 болып тіркелді. Күші жойылды - Оңтүстік Қазақстан облысы Отырар ауданы әкімдігінің 2016 жылғы 17 мамырдағы № 173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Отырар ауданы әкімдігінің 17.05.2016 № 173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ақылы қоғамдық жұмыстар жүргiзілетін ұйымдардың тiзбесi, қоғамдық жұмыстардың түрлерi, көлемi және оларды қаржыландырудың көздерi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Ақы төленетін қоғамдық жұмыстарға қатысатын жұмыссыздарға еңбек,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әкiмiнiң орынбасары Р.Әлішке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қаулысымен 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ақылы қоғамдық жұмыстар жүргізілетін ұйымдардың тізбесі, қоғамдық жұмыстардың түрлері, көлемі және олардың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989"/>
        <w:gridCol w:w="967"/>
        <w:gridCol w:w="8592"/>
        <w:gridCol w:w="206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"Аққұм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отырғызу-320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"Ақтөбе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тазарту-13000 шаршы метр, ағаш көшеттерін отырғызу-1030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"Балтакөл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тазарту-18000 шаршы метр, ағаш көшеттерін отырғызу-370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"Қарақоңыр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"Қарғалы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тазарту-15000 шаршы метр, ағаш көшеттерін отырғызу 330 түп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"Қоғам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отырғызу-320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"Көксарай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отырғызу-280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"Маяқұм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тазарту-15700 шаршы метр, ағаш көшеттерін отырғызу-5980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"Отырар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тазарту-16000 шаршы метр, ағаш көшеттерін отырғызу-2920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"Талапты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тазарту-17500 шаршы метр, ағаш көшеттерін отырғызу-875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"Темір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тазарту-15000 шаршы метр, ағаш көшеттерін отырғызу-250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"Шілік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тазарту-10000 шаршы метр, ағаш көшеттерін отырғызу-250 түп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"Шәуілдір ауыл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тазарту-60000 шаршы метр, ағаш көшеттерін отырғызу 850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"Отырар аудандық прокуратурасы"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бандерольдерді, пошталарды жеткізу-3600 құжат, аумақтарды көгалдандыру және абаттандыру-22,3 шаршы метр, ғимарат қызметшісі-170,5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"Отырар аудандық соты"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Сотпен шығарылған хат, хабарларды пошта торабына, мекемелерге тапсыру, сот отырысының хатшысына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 "Ішкі істер департаментінің Отырар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 көрсетуді қамтамасыз ету-13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денсаулық сақтау басқармасының "Отырар аудандық орталық ауруханасы"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аумағында көгалдандыру, көріктендіру, және қоқыстардан тазарту-6000 шаршы метр, ағаштарды әктеп шығу, ағаш көшеттерін отырғызу-120 түп, гүл көшеттерін отырғызу-40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Отырар ауданы әкімдігінің шаруашылық жүргізу құқығындағы "Отырар-Жылу"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 көгалдандыру және тал егу-20000 дана, жерге күздік көшет егу-100 шаршы метр, саябақтарды күтіп баптау және тазалау-30,4 шаршы метр, көктемге дайындық жұмыстары 140 шаршы метр, минералды тыңайтқыштар себу, дәрілеу, суару-5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