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ebf2" w14:textId="d9de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2016 жылғы 4 ақпандағы № 48 қаулысы. Оңтүстік Қазақстан облысының Әділет департаментінде 2016 жылғы 16 ақпанда № 3585 болып тіркелді. Күші жойылды - Оңтүстік Қазақстан облысы Сарыағаш ауданы әкімдігінің 2016 жылғы 29 сәуірдегі № 234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Сарыағаш ауданы әкімдігінің 29.04.2016 № 234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ақылы қоғамдық жұмыстар жүргiзiлетiн ұйымдардың тiзбесi, қоғамдық жұмыстардың түрлерi, көлемi және оларды қаржыландырудың көздерi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"Сарыағаш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Сарыағаш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қаулыны Сарыағаш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А.Есбаевқа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ақпандағы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239"/>
        <w:gridCol w:w="4518"/>
        <w:gridCol w:w="1095"/>
        <w:gridCol w:w="2707"/>
        <w:gridCol w:w="290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Ұйымдардың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және ауылдық округтері әкімдерінің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6513460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"Оңтүстік Қазақстан облысы Сарыағаш қаласының қорғаныс істері жөніндегі біріктірілген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 шақыру бойынша тұрғындармен жұмыс жүргізу, шақыру қағаздарын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және ауылдық округтер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ішкі істер Департаментінің Сарыағаш ауданының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кәмелетке толмағандардың арасында құқықты бұзуды алдын алу ("Сақшы" және "Тәртіп")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және ауылдық округтер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