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0b48" w14:textId="3f60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бойынша тұрмыстық қатты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2016 жылғы 31 наурыздағы № 10 шешімі. Оңтүстік Қазақстан облысының Әділет департаментінде 2016 жылғы 20 сәуірде № 3720 болып тіркелді. Күшi жойылды - Оңтүстiк Қазақстан облысы Созақ аудандық мәслихатының 2016 жылғы 23 маусымдағы № 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Созақ аудандық мәслихатының 23.06.2016 № 23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жылдың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Созақ ауданы бойынша қоса беріліп отырған тұрмыстық қатты қалдықтарды жинау, әкету, көму және кәдеге жарату тарифтері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бойынша тұрмыстық қатты қалдықтарды жинау, әкету, көму және кәдеге жарату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3533"/>
        <w:gridCol w:w="2173"/>
        <w:gridCol w:w="3975"/>
      </w:tblGrid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Баға,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жинау, әкету тарифтері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Жайсыз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қаты қалдықтарды көму және кәдеге жарату тарифтері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