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e508a" w14:textId="2ee50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Төлеби ауданының пробация қызметінің есебінде тұрған адамдарды, сондай-ақ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Төлеби ауданы әкiмдiгiнiң 2016 жылғы 29 қарашадағы № 348 қаулысы. Оңтүстiк Қазақстан облысының Әдiлет департаментiнде 2016 жылғы 20 желтоқсанда № 3921 болып тiркелдi. Күші жойылды - Оңтүстiк Қазақстан облысы Төлеби ауданы әкiмдiгiнiң 2017 жылғы 10 шілдедегі № 224 қаулысымен</w:t>
      </w:r>
    </w:p>
    <w:p>
      <w:pPr>
        <w:spacing w:after="0"/>
        <w:ind w:left="0"/>
        <w:jc w:val="both"/>
      </w:pPr>
      <w:r>
        <w:rPr>
          <w:rFonts w:ascii="Times New Roman"/>
          <w:b w:val="false"/>
          <w:i w:val="false"/>
          <w:color w:val="000000"/>
          <w:sz w:val="28"/>
        </w:rPr>
        <w:t>
      Төлеби ауданының пробация қызметінің есебінде тұрған адамдарды, сондай-ақ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w:t>
      </w:r>
    </w:p>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Күшi жойылды - Оңтүстiк Қазақстан облысы Бәйдібек ауданы әкімдігінің 10.07.2017 № 224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 бабының</w:t>
      </w:r>
      <w:r>
        <w:rPr>
          <w:rFonts w:ascii="Times New Roman"/>
          <w:b w:val="false"/>
          <w:i w:val="false"/>
          <w:color w:val="000000"/>
          <w:sz w:val="28"/>
        </w:rPr>
        <w:t xml:space="preserve"> 7) тармақшасына, Қазақстан Республикасының 2014 жылғы 5 шілдедегі Қылмыстық-атқару кодексінің 18 бабының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w:t>
      </w:r>
      <w:r>
        <w:rPr>
          <w:rFonts w:ascii="Times New Roman"/>
          <w:b w:val="false"/>
          <w:i w:val="false"/>
          <w:color w:val="000000"/>
          <w:sz w:val="28"/>
        </w:rPr>
        <w:t>9 бабының</w:t>
      </w:r>
      <w:r>
        <w:rPr>
          <w:rFonts w:ascii="Times New Roman"/>
          <w:b w:val="false"/>
          <w:i w:val="false"/>
          <w:color w:val="000000"/>
          <w:sz w:val="28"/>
        </w:rPr>
        <w:t xml:space="preserve"> 7), 8), 9) тармақшаларына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Республикасының Денсаулық сақтау және әлеуметтік даму министрінің 2016 жылғы 26 мамырдағы № 412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13898 тіркелген, Төлеби ауданының әкімдігі </w:t>
      </w:r>
      <w:r>
        <w:rPr>
          <w:rFonts w:ascii="Times New Roman"/>
          <w:b/>
          <w:i w:val="false"/>
          <w:color w:val="000000"/>
          <w:sz w:val="28"/>
        </w:rPr>
        <w:t>КАУЛЫ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Төлеби ауданының пробация қызметінің есебінде тұрған адамдарды, сондай-ақ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ұйымдардың жұмыскерлерінің тізімдік санының бір пайызы мөлшерінде квоталар белгіленсін.</w:t>
      </w:r>
      <w:r>
        <w:br/>
      </w:r>
      <w:r>
        <w:rPr>
          <w:rFonts w:ascii="Times New Roman"/>
          <w:b w:val="false"/>
          <w:i w:val="false"/>
          <w:color w:val="000000"/>
          <w:sz w:val="28"/>
        </w:rPr>
        <w:t>
      </w:t>
      </w:r>
      <w:r>
        <w:rPr>
          <w:rFonts w:ascii="Times New Roman"/>
          <w:b w:val="false"/>
          <w:i w:val="false"/>
          <w:color w:val="000000"/>
          <w:sz w:val="28"/>
        </w:rPr>
        <w:t>2. "Төлеби аудандық жұмыспен қамту және әлеуметтік бағдарламалар бөлімі"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1) оcы қаулыны Төлеби ауданының аумағында таратылатын мерзімді баспа басылымында және "Әділет" ақпараттық-құқықтық жүйесінде ресми жариялануын;</w:t>
      </w:r>
      <w:r>
        <w:br/>
      </w:r>
      <w:r>
        <w:rPr>
          <w:rFonts w:ascii="Times New Roman"/>
          <w:b w:val="false"/>
          <w:i w:val="false"/>
          <w:color w:val="000000"/>
          <w:sz w:val="28"/>
        </w:rPr>
        <w:t>
      2) осы қаулыны Төлеби ауданы әкімдігінің интернет-ресурсына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орынбасары Р.Бейсебаеваға жүктелсін.</w:t>
      </w:r>
      <w:r>
        <w:br/>
      </w:r>
      <w:r>
        <w:rPr>
          <w:rFonts w:ascii="Times New Roman"/>
          <w:b w:val="false"/>
          <w:i w:val="false"/>
          <w:color w:val="000000"/>
          <w:sz w:val="28"/>
        </w:rPr>
        <w:t>
      </w:t>
      </w:r>
      <w:r>
        <w:rPr>
          <w:rFonts w:ascii="Times New Roman"/>
          <w:b w:val="false"/>
          <w:i w:val="false"/>
          <w:color w:val="000000"/>
          <w:sz w:val="28"/>
        </w:rPr>
        <w:t>4.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Б.Парманов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