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b4be" w14:textId="675b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аудандық мәслихатының 2016 жылғы 22 желтоқсандағы № 10-65-VI шешiмi. Оңтүстiк Қазақстан облысының Әдiлет департаментiнде 2016 жылғы 28 желтоқсанда № 3935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2016 жылғы 9 желтоқсандағы № 8/74-VI "2017-2019 жылдарға арналған облыстық бюджет туралы" Нормативтік құқықтық актілерді мемлекеттік тіркеу тізілімінде № 3919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Шардара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мынадай көлемде бекiтiлсiн:</w:t>
      </w:r>
    </w:p>
    <w:bookmarkEnd w:id="1"/>
    <w:p>
      <w:pPr>
        <w:spacing w:after="0"/>
        <w:ind w:left="0"/>
        <w:jc w:val="both"/>
      </w:pPr>
      <w:r>
        <w:rPr>
          <w:rFonts w:ascii="Times New Roman"/>
          <w:b w:val="false"/>
          <w:i w:val="false"/>
          <w:color w:val="000000"/>
          <w:sz w:val="28"/>
        </w:rPr>
        <w:t>
      1) кiрiстер – 13 153 938 мың теңге, оның iшiнде:</w:t>
      </w:r>
    </w:p>
    <w:p>
      <w:pPr>
        <w:spacing w:after="0"/>
        <w:ind w:left="0"/>
        <w:jc w:val="both"/>
      </w:pPr>
      <w:r>
        <w:rPr>
          <w:rFonts w:ascii="Times New Roman"/>
          <w:b w:val="false"/>
          <w:i w:val="false"/>
          <w:color w:val="000000"/>
          <w:sz w:val="28"/>
        </w:rPr>
        <w:t>
      салықтық түсiмдер – 2 229 277 мың теңге;</w:t>
      </w:r>
    </w:p>
    <w:p>
      <w:pPr>
        <w:spacing w:after="0"/>
        <w:ind w:left="0"/>
        <w:jc w:val="both"/>
      </w:pPr>
      <w:r>
        <w:rPr>
          <w:rFonts w:ascii="Times New Roman"/>
          <w:b w:val="false"/>
          <w:i w:val="false"/>
          <w:color w:val="000000"/>
          <w:sz w:val="28"/>
        </w:rPr>
        <w:t>
      салықтық емес түсiмдер – 12 650 мың теңге;</w:t>
      </w:r>
    </w:p>
    <w:p>
      <w:pPr>
        <w:spacing w:after="0"/>
        <w:ind w:left="0"/>
        <w:jc w:val="both"/>
      </w:pPr>
      <w:r>
        <w:rPr>
          <w:rFonts w:ascii="Times New Roman"/>
          <w:b w:val="false"/>
          <w:i w:val="false"/>
          <w:color w:val="000000"/>
          <w:sz w:val="28"/>
        </w:rPr>
        <w:t>
      негізгі капиталды сатудан түсетін түсімдер – 17 288 мың теңге;</w:t>
      </w:r>
    </w:p>
    <w:p>
      <w:pPr>
        <w:spacing w:after="0"/>
        <w:ind w:left="0"/>
        <w:jc w:val="both"/>
      </w:pPr>
      <w:r>
        <w:rPr>
          <w:rFonts w:ascii="Times New Roman"/>
          <w:b w:val="false"/>
          <w:i w:val="false"/>
          <w:color w:val="000000"/>
          <w:sz w:val="28"/>
        </w:rPr>
        <w:t>
      трансферттер түсiмi – 10 894 723 мың теңге;</w:t>
      </w:r>
    </w:p>
    <w:p>
      <w:pPr>
        <w:spacing w:after="0"/>
        <w:ind w:left="0"/>
        <w:jc w:val="both"/>
      </w:pPr>
      <w:r>
        <w:rPr>
          <w:rFonts w:ascii="Times New Roman"/>
          <w:b w:val="false"/>
          <w:i w:val="false"/>
          <w:color w:val="000000"/>
          <w:sz w:val="28"/>
        </w:rPr>
        <w:t>
      2) шығындар – 13 126 940 мың теңге;</w:t>
      </w:r>
    </w:p>
    <w:p>
      <w:pPr>
        <w:spacing w:after="0"/>
        <w:ind w:left="0"/>
        <w:jc w:val="both"/>
      </w:pPr>
      <w:r>
        <w:rPr>
          <w:rFonts w:ascii="Times New Roman"/>
          <w:b w:val="false"/>
          <w:i w:val="false"/>
          <w:color w:val="000000"/>
          <w:sz w:val="28"/>
        </w:rPr>
        <w:t>
      3) таза бюджеттiк кредиттеу – 9 254 мың теңге, оның ішінде:</w:t>
      </w:r>
    </w:p>
    <w:p>
      <w:pPr>
        <w:spacing w:after="0"/>
        <w:ind w:left="0"/>
        <w:jc w:val="both"/>
      </w:pPr>
      <w:r>
        <w:rPr>
          <w:rFonts w:ascii="Times New Roman"/>
          <w:b w:val="false"/>
          <w:i w:val="false"/>
          <w:color w:val="000000"/>
          <w:sz w:val="28"/>
        </w:rPr>
        <w:t>
      бюджеттік кредиттер – 17 018 мың теңге;</w:t>
      </w:r>
    </w:p>
    <w:p>
      <w:pPr>
        <w:spacing w:after="0"/>
        <w:ind w:left="0"/>
        <w:jc w:val="both"/>
      </w:pPr>
      <w:r>
        <w:rPr>
          <w:rFonts w:ascii="Times New Roman"/>
          <w:b w:val="false"/>
          <w:i w:val="false"/>
          <w:color w:val="000000"/>
          <w:sz w:val="28"/>
        </w:rPr>
        <w:t>
      бюджеттік кредиттерді өтеу – 7 764 мың теңге;</w:t>
      </w:r>
    </w:p>
    <w:p>
      <w:pPr>
        <w:spacing w:after="0"/>
        <w:ind w:left="0"/>
        <w:jc w:val="both"/>
      </w:pPr>
      <w:r>
        <w:rPr>
          <w:rFonts w:ascii="Times New Roman"/>
          <w:b w:val="false"/>
          <w:i w:val="false"/>
          <w:color w:val="000000"/>
          <w:sz w:val="28"/>
        </w:rPr>
        <w:t>
      4) қаржы активтерімен операциялар бойынша сальдо – 140 506 мың теңге, оның ішінде:</w:t>
      </w:r>
    </w:p>
    <w:p>
      <w:pPr>
        <w:spacing w:after="0"/>
        <w:ind w:left="0"/>
        <w:jc w:val="both"/>
      </w:pPr>
      <w:r>
        <w:rPr>
          <w:rFonts w:ascii="Times New Roman"/>
          <w:b w:val="false"/>
          <w:i w:val="false"/>
          <w:color w:val="000000"/>
          <w:sz w:val="28"/>
        </w:rPr>
        <w:t>
      қаржы активтерiн сатып алу – 140 506 мың теңге;</w:t>
      </w:r>
    </w:p>
    <w:p>
      <w:pPr>
        <w:spacing w:after="0"/>
        <w:ind w:left="0"/>
        <w:jc w:val="both"/>
      </w:pPr>
      <w:r>
        <w:rPr>
          <w:rFonts w:ascii="Times New Roman"/>
          <w:b w:val="false"/>
          <w:i w:val="false"/>
          <w:color w:val="000000"/>
          <w:sz w:val="28"/>
        </w:rPr>
        <w:t xml:space="preserve">
      мемлекеттiң қаржы активтерiн сатудан түсетiн түсiмдер – 0; </w:t>
      </w:r>
    </w:p>
    <w:p>
      <w:pPr>
        <w:spacing w:after="0"/>
        <w:ind w:left="0"/>
        <w:jc w:val="both"/>
      </w:pPr>
      <w:r>
        <w:rPr>
          <w:rFonts w:ascii="Times New Roman"/>
          <w:b w:val="false"/>
          <w:i w:val="false"/>
          <w:color w:val="000000"/>
          <w:sz w:val="28"/>
        </w:rPr>
        <w:t>
      5) бюджет тапшылығы - - 122 762 мың теңге;</w:t>
      </w:r>
    </w:p>
    <w:p>
      <w:pPr>
        <w:spacing w:after="0"/>
        <w:ind w:left="0"/>
        <w:jc w:val="both"/>
      </w:pPr>
      <w:r>
        <w:rPr>
          <w:rFonts w:ascii="Times New Roman"/>
          <w:b w:val="false"/>
          <w:i w:val="false"/>
          <w:color w:val="000000"/>
          <w:sz w:val="28"/>
        </w:rPr>
        <w:t>
      6) бюджет тапшылығын қаржыландыру – 122 762 мың теңге, оның ішінде:</w:t>
      </w:r>
    </w:p>
    <w:p>
      <w:pPr>
        <w:spacing w:after="0"/>
        <w:ind w:left="0"/>
        <w:jc w:val="both"/>
      </w:pPr>
      <w:r>
        <w:rPr>
          <w:rFonts w:ascii="Times New Roman"/>
          <w:b w:val="false"/>
          <w:i w:val="false"/>
          <w:color w:val="000000"/>
          <w:sz w:val="28"/>
        </w:rPr>
        <w:t>
      қарыздар түсiмi – 17 018 мың теңге;</w:t>
      </w:r>
    </w:p>
    <w:p>
      <w:pPr>
        <w:spacing w:after="0"/>
        <w:ind w:left="0"/>
        <w:jc w:val="both"/>
      </w:pPr>
      <w:r>
        <w:rPr>
          <w:rFonts w:ascii="Times New Roman"/>
          <w:b w:val="false"/>
          <w:i w:val="false"/>
          <w:color w:val="000000"/>
          <w:sz w:val="28"/>
        </w:rPr>
        <w:t>
      қарыздарды өтеу – 7 764 мың теңге;</w:t>
      </w:r>
    </w:p>
    <w:p>
      <w:pPr>
        <w:spacing w:after="0"/>
        <w:ind w:left="0"/>
        <w:jc w:val="both"/>
      </w:pPr>
      <w:r>
        <w:rPr>
          <w:rFonts w:ascii="Times New Roman"/>
          <w:b w:val="false"/>
          <w:i w:val="false"/>
          <w:color w:val="000000"/>
          <w:sz w:val="28"/>
        </w:rPr>
        <w:t>
      бюджет қаражатының пайдаланылатын қалдықтары – 113 508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Шардара аудандық мәслихатының 12.12.2017 </w:t>
      </w:r>
      <w:r>
        <w:rPr>
          <w:rFonts w:ascii="Times New Roman"/>
          <w:b w:val="false"/>
          <w:i w:val="false"/>
          <w:color w:val="ff0000"/>
          <w:sz w:val="28"/>
        </w:rPr>
        <w:t>№ 21-139-VI</w:t>
      </w:r>
      <w:r>
        <w:rPr>
          <w:rFonts w:ascii="Times New Roman"/>
          <w:b w:val="false"/>
          <w:i w:val="false"/>
          <w:color w:val="ff0000"/>
          <w:sz w:val="28"/>
        </w:rPr>
        <w:t xml:space="preserve"> шешімімен (01.01.2017 бастап қолданысқа енгізілсін).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Ауданның жергілікті атқарушы органының 2017 жылға арналған резервi – 47 172 мың теңге көлемінде бекітілсін.</w:t>
      </w:r>
    </w:p>
    <w:bookmarkEnd w:id="2"/>
    <w:bookmarkStart w:name="z5" w:id="3"/>
    <w:p>
      <w:pPr>
        <w:spacing w:after="0"/>
        <w:ind w:left="0"/>
        <w:jc w:val="both"/>
      </w:pPr>
      <w:r>
        <w:rPr>
          <w:rFonts w:ascii="Times New Roman"/>
          <w:b w:val="false"/>
          <w:i w:val="false"/>
          <w:color w:val="000000"/>
          <w:sz w:val="28"/>
        </w:rPr>
        <w:t xml:space="preserve">
      3. 2017 жылға арналған жергілікті бюджеттің атқарылуы процесінде секвестрлеуге жатпайтын жергілікті бюджеттің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
    <w:bookmarkStart w:name="z6" w:id="4"/>
    <w:p>
      <w:pPr>
        <w:spacing w:after="0"/>
        <w:ind w:left="0"/>
        <w:jc w:val="both"/>
      </w:pPr>
      <w:r>
        <w:rPr>
          <w:rFonts w:ascii="Times New Roman"/>
          <w:b w:val="false"/>
          <w:i w:val="false"/>
          <w:color w:val="000000"/>
          <w:sz w:val="28"/>
        </w:rPr>
        <w:t xml:space="preserve">
      4. 2017 жылға арналған жергілікті бюджеттен қаржыландырылатын қалалық және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4"/>
    <w:bookmarkStart w:name="z7" w:id="5"/>
    <w:p>
      <w:pPr>
        <w:spacing w:after="0"/>
        <w:ind w:left="0"/>
        <w:jc w:val="both"/>
      </w:pPr>
      <w:r>
        <w:rPr>
          <w:rFonts w:ascii="Times New Roman"/>
          <w:b w:val="false"/>
          <w:i w:val="false"/>
          <w:color w:val="000000"/>
          <w:sz w:val="28"/>
        </w:rPr>
        <w:t xml:space="preserve">
      5. 2017 жылға жергілікті өзін-өзі басқару органдарына берілетін трансферттердің қалалық және ауылдық округтер арасында бөлінуі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xml:space="preserve">
      6.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2017 жылға азаматтық қызметшілер болып табылатын және ауылдық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белгiленсін.</w:t>
      </w:r>
    </w:p>
    <w:bookmarkEnd w:id="6"/>
    <w:p>
      <w:pPr>
        <w:spacing w:after="0"/>
        <w:ind w:left="0"/>
        <w:jc w:val="both"/>
      </w:pPr>
      <w:r>
        <w:rPr>
          <w:rFonts w:ascii="Times New Roman"/>
          <w:b w:val="false"/>
          <w:i w:val="false"/>
          <w:color w:val="000000"/>
          <w:sz w:val="28"/>
        </w:rPr>
        <w:t>
      7. Осы шешім 2017 жылдың 1 қаңтарынан бастап қолданысқа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Куметов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2016 жылғы 22 желтоқсандағы № 10-65-VІ</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Шардара аудандық мәслихатының 12.12.2017 </w:t>
      </w:r>
      <w:r>
        <w:rPr>
          <w:rFonts w:ascii="Times New Roman"/>
          <w:b w:val="false"/>
          <w:i w:val="false"/>
          <w:color w:val="ff0000"/>
          <w:sz w:val="28"/>
        </w:rPr>
        <w:t>№ 21-139-VI</w:t>
      </w:r>
      <w:r>
        <w:rPr>
          <w:rFonts w:ascii="Times New Roman"/>
          <w:b w:val="false"/>
          <w:i w:val="false"/>
          <w:color w:val="ff0000"/>
          <w:sz w:val="28"/>
        </w:rPr>
        <w:t xml:space="preserve"> шешімімен (01.01.2017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3"/>
        <w:gridCol w:w="1009"/>
        <w:gridCol w:w="1009"/>
        <w:gridCol w:w="6192"/>
        <w:gridCol w:w="26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13 153 938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2 229 277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353 424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353 424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216 835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216 835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1 625 907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1 535 074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үшін түсетін түсімдер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акциялардың мемлекеттік пакеттеріне дивидендтер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өндіріп алулар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түсiмдері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10 894 723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10 894 723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10 894 723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6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13 126 940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622 425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536 272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369 643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8 454 138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1 040 831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697 730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673 919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7 051 097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6 195 744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5 983 970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845 560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845 560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қамсыздардыру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717 137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359 663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132 227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46 568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941 478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орналысқан тұрғын үйлердің сейсмотұрақтылығын қолдауға бағытталған іс-шаралар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180 249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144 599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аббаттандыруды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туытары жоқ адамдарды жерлеу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61 747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809 951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372 256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88 021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724 152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272 271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221 538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272 287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272 287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272 287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2016 жылғы 22 желтоқсандағы № 10-65-VІ</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Шардара аудандық мәслихатының 14.04.2017 </w:t>
      </w:r>
      <w:r>
        <w:rPr>
          <w:rFonts w:ascii="Times New Roman"/>
          <w:b w:val="false"/>
          <w:i w:val="false"/>
          <w:color w:val="ff0000"/>
          <w:sz w:val="28"/>
        </w:rPr>
        <w:t>№ 14-103-VI</w:t>
      </w:r>
      <w:r>
        <w:rPr>
          <w:rFonts w:ascii="Times New Roman"/>
          <w:b w:val="false"/>
          <w:i w:val="false"/>
          <w:color w:val="ff0000"/>
          <w:sz w:val="28"/>
        </w:rPr>
        <w:t xml:space="preserve"> шешімімен (01.01.2017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12 414 146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2 253 133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1 753 431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1 670 506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үшін түсетін түсімдер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акциялардың мемлекеттік пакеттеріне дивидендтер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түсiмдерi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10 135 841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10 135 841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10 135 841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4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12 414 146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8 405 774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1 067 682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698 409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698 409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369 273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6 922 364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6 715 764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6 511 184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415 728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қамсыздардыру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1 631 527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1 363 988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шеңберінде инфрақұрылымды және тұрғын үй-коммуналдық шаруашылықты дамытуға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1 149 319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635 691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санитарлық жою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2016 жылғы 22 желтоқсандағы № 10-65-VІ</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Шардара аудандық мәслихатының 14.04.2017 </w:t>
      </w:r>
      <w:r>
        <w:rPr>
          <w:rFonts w:ascii="Times New Roman"/>
          <w:b w:val="false"/>
          <w:i w:val="false"/>
          <w:color w:val="ff0000"/>
          <w:sz w:val="28"/>
        </w:rPr>
        <w:t>№ 14-103-VI</w:t>
      </w:r>
      <w:r>
        <w:rPr>
          <w:rFonts w:ascii="Times New Roman"/>
          <w:b w:val="false"/>
          <w:i w:val="false"/>
          <w:color w:val="ff0000"/>
          <w:sz w:val="28"/>
        </w:rPr>
        <w:t xml:space="preserve"> шешімімен (01.01.2017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13 214 765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2 379 519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1 787 440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үшін түсетін түсімдер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акциялардың мемлекеттік пакеттеріне дивидендтер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түсiмi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10 808 311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10 808 311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10 808 311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4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13 214 765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570 740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9 117 303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1 052 694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680 321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680 321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7 399 337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6 711 175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6 506 595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681 562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681 562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қамсыздардыру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көмегі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1 105 032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954 002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шеңберінде инфрақұрылымды және тұрғын үй-коммуналдық шаруашылықты дамытуға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745 194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санитарлық жою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2016 жылғы 22 желтоқсандағы № 10-65-VІ</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2017 жылға арналған жергілікті бюджеттің атқарылуы процесінде секвестрлеуге жатпайтын жергілікті бюджеттің бағдарламалар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Шардара аудандық мәслихатының 08.02.2017 </w:t>
      </w:r>
      <w:r>
        <w:rPr>
          <w:rFonts w:ascii="Times New Roman"/>
          <w:b w:val="false"/>
          <w:i w:val="false"/>
          <w:color w:val="ff0000"/>
          <w:sz w:val="28"/>
        </w:rPr>
        <w:t>№ 11-81-VI</w:t>
      </w:r>
      <w:r>
        <w:rPr>
          <w:rFonts w:ascii="Times New Roman"/>
          <w:b w:val="false"/>
          <w:i w:val="false"/>
          <w:color w:val="ff0000"/>
          <w:sz w:val="28"/>
        </w:rPr>
        <w:t xml:space="preserve"> шешімімен (01.01.2017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w:t>
      </w:r>
    </w:p>
    <w:p>
      <w:pPr>
        <w:spacing w:after="0"/>
        <w:ind w:left="0"/>
        <w:jc w:val="both"/>
      </w:pPr>
      <w:r>
        <w:rPr>
          <w:rFonts w:ascii="Times New Roman"/>
          <w:b w:val="false"/>
          <w:i w:val="false"/>
          <w:color w:val="000000"/>
          <w:sz w:val="28"/>
        </w:rPr>
        <w:t>
      Аудан (облыстық маңызы бар қала) білім беру бөлімі</w:t>
      </w:r>
    </w:p>
    <w:p>
      <w:pPr>
        <w:spacing w:after="0"/>
        <w:ind w:left="0"/>
        <w:jc w:val="both"/>
      </w:pPr>
      <w:r>
        <w:rPr>
          <w:rFonts w:ascii="Times New Roman"/>
          <w:b w:val="false"/>
          <w:i w:val="false"/>
          <w:color w:val="000000"/>
          <w:sz w:val="28"/>
        </w:rPr>
        <w:t xml:space="preserve">
      4 9 464 005 "Ауданның (облыстық маңызы бар қаланың) мемлекеттік білім </w:t>
      </w:r>
    </w:p>
    <w:p>
      <w:pPr>
        <w:spacing w:after="0"/>
        <w:ind w:left="0"/>
        <w:jc w:val="both"/>
      </w:pPr>
      <w:r>
        <w:rPr>
          <w:rFonts w:ascii="Times New Roman"/>
          <w:b w:val="false"/>
          <w:i w:val="false"/>
          <w:color w:val="000000"/>
          <w:sz w:val="28"/>
        </w:rPr>
        <w:t>
      беру мекемелер үшін оқулықтар мен оқу-әдістемелік кешенділерді сатып алу және жеткізу"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2016 жылғы 22 желтоқсандағы № 10-65-VІ</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2017 жылға арналған жергілікті бюджеттен қаржыландырылатын қалалық және ауылдық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Шардара аудандық мәслихатының 12.12.2017 </w:t>
      </w:r>
      <w:r>
        <w:rPr>
          <w:rFonts w:ascii="Times New Roman"/>
          <w:b w:val="false"/>
          <w:i w:val="false"/>
          <w:color w:val="ff0000"/>
          <w:sz w:val="28"/>
        </w:rPr>
        <w:t>№ 21-139-VI</w:t>
      </w:r>
      <w:r>
        <w:rPr>
          <w:rFonts w:ascii="Times New Roman"/>
          <w:b w:val="false"/>
          <w:i w:val="false"/>
          <w:color w:val="ff0000"/>
          <w:sz w:val="28"/>
        </w:rPr>
        <w:t xml:space="preserve"> шешімімен (01.01.2017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646"/>
        <w:gridCol w:w="1362"/>
        <w:gridCol w:w="1362"/>
        <w:gridCol w:w="4234"/>
        <w:gridCol w:w="36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4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тенге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1 100 714,0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41 996,0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48 823,0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44 196,0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99 134,0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Ұзыната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71 633,0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112 283,0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28 674,0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83 389,0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82 239,0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82 239,0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Суткент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23 798,0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64 651,0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39 196,0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383 643,0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319 054,0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311 479,0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311 479,0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299 894,0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2016 жылғы 22 желтоқсандағы № 10-65-VІ</w:t>
            </w:r>
            <w:r>
              <w:br/>
            </w:r>
            <w:r>
              <w:rPr>
                <w:rFonts w:ascii="Times New Roman"/>
                <w:b w:val="false"/>
                <w:i w:val="false"/>
                <w:color w:val="000000"/>
                <w:sz w:val="20"/>
              </w:rPr>
              <w:t>шешіміне 6 қосымша</w:t>
            </w:r>
          </w:p>
        </w:tc>
      </w:tr>
    </w:tbl>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трансферттердің қалалық және ауылдық округтер арасында бөлінуі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Шардара аудандық мәслихатының 08.02.2017 </w:t>
      </w:r>
      <w:r>
        <w:rPr>
          <w:rFonts w:ascii="Times New Roman"/>
          <w:b w:val="false"/>
          <w:i w:val="false"/>
          <w:color w:val="ff0000"/>
          <w:sz w:val="28"/>
        </w:rPr>
        <w:t>№ 11-81-VI</w:t>
      </w:r>
      <w:r>
        <w:rPr>
          <w:rFonts w:ascii="Times New Roman"/>
          <w:b w:val="false"/>
          <w:i w:val="false"/>
          <w:color w:val="ff0000"/>
          <w:sz w:val="28"/>
        </w:rPr>
        <w:t xml:space="preserve"> шешімімен (01.01.2017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3153"/>
        <w:gridCol w:w="6479"/>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Ұзыната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құм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Суткент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ауылдық округі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 әкімінің аппараты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99622</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