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71d5" w14:textId="fae7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өніміне бірінші көбейтілген және бірінші ұрпақ будандарының тұқымдарын сатып алудың (пайдаланудың) аудандар бойынша және дақылдар бөлінісіндегі ең төменгі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26 қаңтардағы № 15 қаулысы. Шығыс Қазақстан облысының Әділет департаментінде 2016 жылғы 1 наурызда № 4419 болып тіркелді. Күші жойылды - Шығыс Қазақстан облысы әкімдігінің 2016 жылғы 16 қарашадағы № 348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әкімдігінің 16.11.2016 № 348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"Агроөнеркәсіптік кешенді және ауылдық аумақтарды дамытуды мемлекеттік реттеу туралы" Қазақстан Республикасының 2005 жылғы 8 шілдедегі Заңының 7 -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12 - 1)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5) тармақшасына, "Тұқым шаруашылығы туралы" Қазақстан Республикасының 2003 жылғы 8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"Тұқым шаруашылығын дамытуды субсидиялау қағидаларын бекіту туралы" Қазақстан Республикасы Ауыл шаруашылығы министрінің 2014 жылғы 12 желтоқсандағы № 4 - 2/664 (Нормативтік құқықтық актілерді мемлекеттік тіркеу тізілімінде тіркелген нөмірі 10190)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жылдың өніміне бірінші көбейтілген және бірінші ұрпақ будандарының тұқымдарын сатып алудың (пайдаланудың) аудандар бойынша және дақылдар бөлінісіндегі ең төменгі нормалары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Шығыс Қазақстан облысы ауыл шаруашылығы басқармасы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Д. М. Мусинге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"27"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"26" қаңтардағы №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өніміне бірінші көбейтілген және бірінші ұрпақ будандарының тұқымдарын сатып алудың (пайдаланудың) аудандар бойынша және дақылдар бөлінісіндегі ең төменгі нормалары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"/>
        <w:gridCol w:w="1183"/>
        <w:gridCol w:w="1426"/>
        <w:gridCol w:w="1184"/>
        <w:gridCol w:w="1426"/>
        <w:gridCol w:w="1184"/>
        <w:gridCol w:w="1426"/>
        <w:gridCol w:w="1184"/>
        <w:gridCol w:w="1184"/>
        <w:gridCol w:w="701"/>
        <w:gridCol w:w="1185"/>
      </w:tblGrid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"/>
        <w:gridCol w:w="760"/>
        <w:gridCol w:w="1284"/>
        <w:gridCol w:w="1285"/>
        <w:gridCol w:w="1285"/>
        <w:gridCol w:w="1023"/>
        <w:gridCol w:w="1023"/>
        <w:gridCol w:w="1285"/>
        <w:gridCol w:w="1285"/>
        <w:gridCol w:w="1810"/>
        <w:gridCol w:w="1025"/>
      </w:tblGrid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