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7603" w14:textId="1007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коммуналдық мүлкін 2016-2020 жылдарға арналған жекешелендірудің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30 наурыздағы N 85 қаулысы. Шығыс Қазақстан облысының Әділет департаментінде 2016 жылғы 15 сәуірде N 4492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4) тармақшаларына,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"Жекешелендірудің 2016-2020 жылдарға арналған кейбір мәселелері туралы" 2015 жылғы30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1141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қаулыларының негізінде,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2016-2020 жылдарға арналған бәсекелес ортаға беруге жататын облыстық коммуналдық меншіктегі ұйымдардың тізбесі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Қалалар мен аудандар әкімдері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2016-2020 жылдарға арналған бәсекелес ортаға беруге ұсынылатын аудандық (облыстық маңызы бар қаланың) коммуналдық меншіктегі ұйымдардың тізбелерін бекітсін.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"Ертіс" Әлеуметтік-кәсіпкерлік корпорациясы" Ұлттық компаниясы" акционерлік қоғамына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2016-2020 жылдарға арналған бәсекелес ортаға беруге ұсынылатын еншілес, тәуелді ұйымдардың тізбесін бекіту ұсынылсын.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коммуналдық мүлікті иеліктен шығару түрлерін таңдау өлшемдері анықталсын.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Жергілікті атқарушы органдар: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Ұлттық экономика министрі міндетін атқарушының 2015 жылғы 25 қарашадағы № 725 бұйрығымен (Нормативтік құқықтық актілерді мемлекеттік тіркеу тізілімінде 12717 болып тіркелген) бекітілген іске асырылуы жоспарланатын мемлекеттік-жекешелік әріптестік жобаларының тізбесін бекіту </w:t>
      </w:r>
      <w:r>
        <w:rPr>
          <w:rFonts w:ascii="Times New Roman"/>
          <w:b w:val="false"/>
          <w:i w:val="false"/>
          <w:color w:val="000000"/>
          <w:sz w:val="28"/>
        </w:rPr>
        <w:t>тәртібіне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объектілерді мемлекеттік-жекешелік әріптестік нысанында іске асыра 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қажет болған жағдайда, экономикалық орындылық мақсатында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заңды тұлғаларды сауда-саттық өткізбестен тарата алады деп айқындалсын.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4-1-тармақпен толықтырылды - Шығыс Қазақстан облысы әкімдігінің 10.07.2017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Шығыс Қазақстан облысының мемлекеттік cатып алу және коммуналдық меншік басқармасы (Н.Б.Можанов), қалалар мен аудандар әкімдері, "Ертіс" Әлеуметтік-кәсіпкерлік корпорациясы" Ұлттық компаниясы" акционерлік қоғамы осы қаулыдан туындайтын шаралар қабылдасын.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"Шығыс Қазақстан облысының коммуналдық мүлкін 2014-2016 жылдарға арналған жекешелендірудің кейбір мәселелері туралы" Шығыс Қазақстан облысы әкімдігінің 2014 жылғы 16 маусымдағы № 158 (Нормативтік құқықтық актілерді мемлекеттік тіркеу тізілімінде № 3400 болып тіркелген, 2014 жылғы 31 шілдедегі № 87 (17024) "Дидар", 2014 жылғы 30 шілдеде № 86 (19533) "Рудный Алтай" облыстық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облыс әкімінің орынбасары Қ.М. Тұмабаевқа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қаулы алғашқы ресми жарияланған күнінен кейін күнтізбелік он күн өткен соң қолданысқа еңгізіледі.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2016-2020 жылдарға арналған бәсекелес ортаға беруге жататын облыстық коммуналдық меншіктегі ұйымдардың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Тізбесіне өзгеріс енгізілді - Шығыс Қазақстан облысы әкімдігінің 10.07.2017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18.04.2019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0970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 атауы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әкімдігі денсаулық сақтау басқармасының "Семей қаласының салауатты өмір салтын қалыптастыру проблемалары орталығы"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дене шынықтыру және спорт басқармасының "Алтай" ойын түрлері бойынша спорт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дене шынықтыру және спорт басқармасының "Алтай волейбол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дене шынықтыру және спорт басқармасының "Дене шынықтыру-сауықтыру кешені"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әкімдігі "Шығыс Қазақстан облыстық салауатты өмір салтын қалыптастыру орталығы"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әкімдігінің жұмыспен қамту және әлеуметтік бағдарламаларды үйлестіру басқармасының "Шығыс Қазақстан облыстық протез-ортопедиялық орталығы"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әкімдігінің жолаушы көлігі және автомобиль жолдары басқармасының шаруашылық жүргізу құқығындағы "ОблШығысЖол"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Шығыс Қазақстан облысы әкімдігінің 18.04.2019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қаулыcымен (алғашқы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"Табиғат-Өскемен"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инженерлік іздестіру геотехникалық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облысының талдау және болжау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"Востокснабобразование"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"Облүйкомшарқұрылыс"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"/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"Қалқымалы өткел" жауапкершілігі шектеулі серіктестігі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2016-2020 жылдарға арналған бәсекелес ортаға беруге ұсынылатын аудандық коммуналдық меншік ұйымдарының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Тізбесіне өзгерістер енгізілді - Шығыс Қазақстан облысы әкімдігінің 10.07.2017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18.04.2019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9"/>
        <w:gridCol w:w="9941"/>
      </w:tblGrid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 атауы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"Көкпекті ауданының дене шынықтыру және спорт бөлімі" мемлекеттік мекемесінің жанындағы ұлттық спорт түрлері бойынша "Дархан" клубы мемлекеттік коммуналдық қазыналық кәсіпорыны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аудандық дене шынықтыру және спорт бөлімінің "Тұлпар" ұлттық спорт түрлері клубы мемлекеттік қазыналық коммуналдық кәсіпорын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 дене шынықтыру және спорт бөлімінің "Спорттық кешен" Мемлекеттік коммуналдық қазыналық кәсіпорыны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 әкімдігінің "Істер жөніндегі басқарма"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 әкімдігінің "Восток" футбол клубы" мемлекеттік коммуналдық қазыналық кәсіпорыны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Семей қаласының дене шынықтыру және спорт бөлімі" мемлекеттік мекемесінің "Спартак" футбол клубы"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 әкімдігінің "Ақтоғай коммуналдық шаруашылығы" коммуналдық мемлекеттік кәсіпорыны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"Зырян Тәртіп"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 әкімдігінің "Ақсуат-Тазалық" шаруашылық жүргізу құқығындағы коммуналдық мемлекеттiк кәсiпорны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 әкімдігінің "Өскемен-Тәртіп" шаруашылық жүргізу құқығындағы мемлекеттік коммуналдық кәсіпорыны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 әкімдігінің шаруашылық жүргізу құқығына негізделген "Аягөз жолдары" мемлекеттік коммуналдық кәсіпорыны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Аягөз ауданының әкімдігінің "Қалалықүйкомшарқұрылыс" коммуналдық мемлекеттік кәсіпорыны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Глубокое ауданының "ПриИртышье" коммуналдық мемлекеттік кәсіпорыны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Өскемен қаласы әкімдігінің "Монша-кір жуу комбинаты"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"Ертіс" Спорткомплексі"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"Өскемен-Тазалық"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"Алакөл-Тазалық"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"Семей-Автобекет"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"ШемТазалық"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"Первомайский водоканал"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ауданының тұрғын үй-коммуналдық шаруашылық, жолаушылар көлігі және автомобиль жолдары бөлімінің "Шемонаихинский водоканал"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"СпектрПлюс" жауапкершіліг ішектеулі серіктестігі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мемлекеттік коммуналдық кәсіпорыны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"Нарын-Сервис"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"Аягөз-Тазалық"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қанағат"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көпсалалы пайдалану кәсіпорны"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"Сәулет және қала құрылысы"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"Семей" көгалдандыру және көркейту жөніндегі мемлекеттік коммуналдық кәсіпорны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"30" наурыздағы № 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"Ертіс" Әлеуметтік-кәсіпкерлік корпорациясы" Ұлттық компаниясы" акционерлік қоғамының 2016-2020 жылдарға арналған бәсекелес ортаға беруге ұсынылатын еншілес, тәуелді ұйымдарының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9591"/>
      </w:tblGrid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 атауы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"Жәрдем" Шығыс Қазақстан инновациялық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"ОблDORкомшар"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"Семей" дайындау-қызмет көрсету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құс фабрикасы" жауапкершілігі шектеулі серіктестігі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2016 жылғы "30"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 № 85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коммуналдық мүлікті иеліктен шығару түрлерін таңдау бойынша өлшемдері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8394"/>
        <w:gridCol w:w="247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шығару түрі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Объектіні одан әрі бақылауда мемлекеттің мүдделігінің болмауы.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барынша жоғары ықтимал бағамен сату және сауда-саттыққа қатысушылардың кең ауқымын тарту қажеттілігі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- саттықты аукцион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қызмет бейінін сақтау сату шартын белгілеу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барынша жоғары ықтимал бағамен сату қажеттілігі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Сауда-саттықты тендер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басқарушының, жалдаушының (жалға алушының) кейіннен сатып алу құқығымен сенімгерлік басқару, мүліктік жалдау (жалға алу) шарты талаптарын орындау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атаулы сатылым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