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8b1e5" w14:textId="1f8b1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бойынша тексеру комиссиясы"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бойынша Тексеру комиссиясының 2016 жылғы 30 қарашадағы № 2-НҚ нормативтік қаулысы. Шығыс Қазақстан облысының Әділет департаментінде 2016 жылғы 28 желтоқсанда № 4782 болып тіркелді. Күші жойылды -Шығыс Қазақстан облысы бойынша Тексеру комиссиясының 2017 жылғы 3 сәуірдегі № 3-НҚ нормативтік қаулысымен</w:t>
      </w:r>
    </w:p>
    <w:p>
      <w:pPr>
        <w:spacing w:after="0"/>
        <w:ind w:left="0"/>
        <w:jc w:val="left"/>
      </w:pPr>
      <w:r>
        <w:rPr>
          <w:rFonts w:ascii="Times New Roman"/>
          <w:b w:val="false"/>
          <w:i w:val="false"/>
          <w:color w:val="ff0000"/>
          <w:sz w:val="28"/>
        </w:rPr>
        <w:t xml:space="preserve">      Ескерту. Күші жойылды - Шығыс Қазақстан облысы бойынша Тексеру комиссиясының 03.04.2017 № 3-НҚ нормативтік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және Қазақстан Республикасының Мемлекеттік қызмет істері министрінің 2015 жылғы 29 желтоқсандағы № 13 бұйрығымен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әдістемесінің</w:t>
      </w:r>
      <w:r>
        <w:rPr>
          <w:rFonts w:ascii="Times New Roman"/>
          <w:b w:val="false"/>
          <w:i w:val="false"/>
          <w:color w:val="000000"/>
          <w:sz w:val="28"/>
        </w:rPr>
        <w:t xml:space="preserve"> (Нормативтік құқықтық актілерді мемлекеттік тіркеу тізілімінде тіркелген нөмірі 12705) негізінде, Шығыс Қазақстан облысы бойынша тексеру комиссиясы </w:t>
      </w:r>
      <w:r>
        <w:rPr>
          <w:rFonts w:ascii="Times New Roman"/>
          <w:b/>
          <w:i w:val="false"/>
          <w:color w:val="000000"/>
          <w:sz w:val="28"/>
        </w:rPr>
        <w:t>ҚАУЛЫ ЕТЕДІ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"Шығыс Қазақстан облысы бойынша тексеру комиссиясы"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нормативтік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бойынша тексеру комиссиясының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Оразалиев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w:t>
            </w:r>
            <w:r>
              <w:br/>
            </w:r>
            <w:r>
              <w:rPr>
                <w:rFonts w:ascii="Times New Roman"/>
                <w:b w:val="false"/>
                <w:i w:val="false"/>
                <w:color w:val="000000"/>
                <w:sz w:val="20"/>
              </w:rPr>
              <w:t>бойынша тексеру</w:t>
            </w:r>
            <w:r>
              <w:br/>
            </w:r>
            <w:r>
              <w:rPr>
                <w:rFonts w:ascii="Times New Roman"/>
                <w:b w:val="false"/>
                <w:i w:val="false"/>
                <w:color w:val="000000"/>
                <w:sz w:val="20"/>
              </w:rPr>
              <w:t>комиссиясының</w:t>
            </w:r>
            <w:r>
              <w:br/>
            </w:r>
            <w:r>
              <w:rPr>
                <w:rFonts w:ascii="Times New Roman"/>
                <w:b w:val="false"/>
                <w:i w:val="false"/>
                <w:color w:val="000000"/>
                <w:sz w:val="20"/>
              </w:rPr>
              <w:t>2016 жылғы 30 қарашадағы</w:t>
            </w:r>
            <w:r>
              <w:br/>
            </w:r>
            <w:r>
              <w:rPr>
                <w:rFonts w:ascii="Times New Roman"/>
                <w:b w:val="false"/>
                <w:i w:val="false"/>
                <w:color w:val="000000"/>
                <w:sz w:val="20"/>
              </w:rPr>
              <w:t>№ 2-НҚ нормативтік</w:t>
            </w:r>
            <w:r>
              <w:br/>
            </w:r>
            <w:r>
              <w:rPr>
                <w:rFonts w:ascii="Times New Roman"/>
                <w:b w:val="false"/>
                <w:i w:val="false"/>
                <w:color w:val="000000"/>
                <w:sz w:val="20"/>
              </w:rPr>
              <w:t xml:space="preserve">қаулысымен бекітілген </w:t>
            </w:r>
          </w:p>
        </w:tc>
      </w:tr>
    </w:tbl>
    <w:bookmarkStart w:name="z5" w:id="0"/>
    <w:p>
      <w:pPr>
        <w:spacing w:after="0"/>
        <w:ind w:left="0"/>
        <w:jc w:val="left"/>
      </w:pPr>
      <w:r>
        <w:rPr>
          <w:rFonts w:ascii="Times New Roman"/>
          <w:b/>
          <w:i w:val="false"/>
          <w:color w:val="000000"/>
        </w:rPr>
        <w:t xml:space="preserve"> "Шығыс Қазақстан облысы бойынша тексеру комиссиясы" мемлекеттік мекемесінің "Б" корпусы мемлекеттік әкімшілік қызметшілерінің қызметін бағалаудың әдістемесі </w:t>
      </w:r>
    </w:p>
    <w:bookmarkEnd w:id="0"/>
    <w:bookmarkStart w:name="z6"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"Шығыс Қазақстан облысы бойынша тексеру комиссиясы"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және Қазақстан Республикасы Мемлекеттік қызмет істері министрінің 2015 жылғы 29 желтоқсандағы № 13 "Мемлекеттік әкімшілік қызметшілердің қызметін бағалаудың кейбір мәселелері туралы" бұйрығымен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әдістемесінің</w:t>
      </w:r>
      <w:r>
        <w:rPr>
          <w:rFonts w:ascii="Times New Roman"/>
          <w:b w:val="false"/>
          <w:i w:val="false"/>
          <w:color w:val="000000"/>
          <w:sz w:val="28"/>
        </w:rPr>
        <w:t xml:space="preserve"> (Нормативтік құқықтық актілерді мемлекеттік тіркеу тізілімінде тіркелген нөмірі 12705) негізінде әзірленді және Шығыс Қазақстан облысы бойынша тексеру комиссиясының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Тексеру комиссиясының төрағасы бағалауды өткізу үшін Бағалау жөніндегі комиссия құрады, персоналды басқару жөніндегі бөлімі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Тексеру комиссисы төрағасының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персоналды басқару жөніндегі бөлімінің қызметшісі табылады. Бағалау жөніндегі комиссияның хатшысы дауыс беруге қатыспайды.</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мақсатына (мақсаттарына), ол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жөніндегі бөліміне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36"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Персоналды басқару жөніндегі бөлімі Бағалау бойынша комиссия төрағасының келісімі бойынша бағалауды өткізу кестесін қалыптастырды.</w:t>
      </w:r>
      <w:r>
        <w:br/>
      </w:r>
      <w:r>
        <w:rPr>
          <w:rFonts w:ascii="Times New Roman"/>
          <w:b w:val="false"/>
          <w:i w:val="false"/>
          <w:color w:val="000000"/>
          <w:sz w:val="28"/>
        </w:rPr>
        <w:t>
      </w:t>
      </w:r>
      <w:r>
        <w:rPr>
          <w:rFonts w:ascii="Times New Roman"/>
          <w:b w:val="false"/>
          <w:i w:val="false"/>
          <w:color w:val="000000"/>
          <w:sz w:val="28"/>
        </w:rPr>
        <w:t>Персоналды басқару жөніндегі бөлімі бағалауға жататын "Б" корпусы қызметшісін және бағалауды іске асыратын тұлғаларды бағалу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39"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Тексеру комиссиясының төрағасымен мемлекеттік органның ерекшеліктеріне сүйеніп белгіленеді және атқарылған жұмыстын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қызметшілердін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персоналды басқару жөніндегі бөлімі, "Б" корпусы қызметшісінің тікелей басшысы, әдеп жөніндегі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жөніндегі бөлімі және әдіп жөніндегі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жөніндегі бөлімінің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59"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персоналды басқару жөніндегі бөлімінің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64"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басшының;</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бағыныштылардың;</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тұлғалардың (олар болған жағдайда) бағалауы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w:t>
      </w:r>
      <w:r>
        <w:rPr>
          <w:rFonts w:ascii="Times New Roman"/>
          <w:b w:val="false"/>
          <w:i w:val="false"/>
          <w:color w:val="000000"/>
          <w:sz w:val="28"/>
        </w:rPr>
        <w:t>29-тармағының</w:t>
      </w:r>
      <w:r>
        <w:rPr>
          <w:rFonts w:ascii="Times New Roman"/>
          <w:b w:val="false"/>
          <w:i w:val="false"/>
          <w:color w:val="000000"/>
          <w:sz w:val="28"/>
        </w:rPr>
        <w:t>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жөніндегі бөлімі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29-тармағында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жөніндегі бөліміне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жөніндегі бөлімі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74"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26162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162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10668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66800" cy="596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r>
        <w:rPr>
          <w:rFonts w:ascii="Times New Roman"/>
          <w:b w:val="false"/>
          <w:i w:val="false"/>
          <w:color w:val="000000"/>
          <w:sz w:val="28"/>
        </w:rPr>
        <w:t>a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 xml:space="preserve">36. Тоқсандық қорытынды баға мынадай шәкіл бойынша қойылады: </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жөніндегі бөлімі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9403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9403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12065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2065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10668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066800" cy="5969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 Бұл ретте тоқсандық бағалардың алынған орта арифметикалық мәні осы Әдістеменің 36-тармағында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  "өте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13462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346200" cy="596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7112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112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қорытынлы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97"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 xml:space="preserve">Персоналды басқару жөніндегі бөлімі Комиссияның отырысына мынадай құжаттарды тапсырады: </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бекітілсін;</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қаралсын.</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41. Персоналды басқару жөніндегі бөлімі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жөніндегі бөлімінің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жөніндегі бөлімінде сақталады.</w:t>
      </w:r>
      <w:r>
        <w:br/>
      </w:r>
      <w:r>
        <w:rPr>
          <w:rFonts w:ascii="Times New Roman"/>
          <w:b w:val="false"/>
          <w:i w:val="false"/>
          <w:color w:val="000000"/>
          <w:sz w:val="28"/>
        </w:rPr>
        <w:t>
</w:t>
      </w:r>
    </w:p>
    <w:bookmarkStart w:name="z114"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19"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w:t>
            </w:r>
            <w:r>
              <w:br/>
            </w:r>
            <w:r>
              <w:rPr>
                <w:rFonts w:ascii="Times New Roman"/>
                <w:b w:val="false"/>
                <w:i w:val="false"/>
                <w:color w:val="000000"/>
                <w:sz w:val="20"/>
              </w:rPr>
              <w:t>бойынша тексеру комиссиясы"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 xml:space="preserve">1-қосымша </w:t>
            </w:r>
          </w:p>
        </w:tc>
      </w:tr>
    </w:tbl>
    <w:bookmarkStart w:name="z128" w:id="11"/>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1"/>
    <w:bookmarkStart w:name="z129" w:id="12"/>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2"/>
    <w:bookmarkStart w:name="z130" w:id="13"/>
    <w:p>
      <w:pPr>
        <w:spacing w:after="0"/>
        <w:ind w:left="0"/>
        <w:jc w:val="both"/>
      </w:pPr>
      <w:r>
        <w:rPr>
          <w:rFonts w:ascii="Times New Roman"/>
          <w:b w:val="false"/>
          <w:i w:val="false"/>
          <w:color w:val="000000"/>
          <w:sz w:val="28"/>
        </w:rPr>
        <w:t xml:space="preserve">            __________________________________ </w:t>
      </w:r>
      <w:r>
        <w:rPr>
          <w:rFonts w:ascii="Times New Roman"/>
          <w:b w:val="false"/>
          <w:i/>
          <w:color w:val="000000"/>
          <w:sz w:val="28"/>
        </w:rPr>
        <w:t>жыл</w:t>
      </w:r>
      <w:r>
        <w:br/>
      </w:r>
      <w:r>
        <w:rPr>
          <w:rFonts w:ascii="Times New Roman"/>
          <w:b w:val="false"/>
          <w:i/>
          <w:color w:val="000000"/>
          <w:sz w:val="28"/>
        </w:rPr>
        <w:t>(жеке жоспар құрастырылатын кезең)</w:t>
      </w:r>
      <w:r>
        <w:br/>
      </w:r>
      <w:r>
        <w:rPr>
          <w:rFonts w:ascii="Times New Roman"/>
          <w:b w:val="false"/>
          <w:i w:val="false"/>
          <w:color w:val="000000"/>
          <w:sz w:val="28"/>
        </w:rPr>
        <w:t>
</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Қызметшінің Т.А.Ә. (болған жағдайда):_____________________________________________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1"/>
        <w:gridCol w:w="4730"/>
        <w:gridCol w:w="3889"/>
      </w:tblGrid>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5"/>
        <w:gridCol w:w="6595"/>
      </w:tblGrid>
      <w:tr>
        <w:trPr>
          <w:trHeight w:val="30" w:hRule="atLeast"/>
        </w:trPr>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xml:space="preserve"> Т.А.Ә. </w:t>
            </w:r>
            <w:r>
              <w:rPr>
                <w:rFonts w:ascii="Times New Roman"/>
                <w:b w:val="false"/>
                <w:i/>
                <w:color w:val="000000"/>
                <w:sz w:val="20"/>
              </w:rPr>
              <w:t>(болған жағдайда)</w:t>
            </w:r>
            <w:r>
              <w:rPr>
                <w:rFonts w:ascii="Times New Roman"/>
                <w:b w:val="false"/>
                <w:i w:val="false"/>
                <w:color w:val="000000"/>
                <w:sz w:val="20"/>
              </w:rPr>
              <w:t>_________</w:t>
            </w:r>
            <w:r>
              <w:br/>
            </w:r>
            <w:r>
              <w:rPr>
                <w:rFonts w:ascii="Times New Roman"/>
                <w:b w:val="false"/>
                <w:i w:val="false"/>
                <w:color w:val="000000"/>
                <w:sz w:val="20"/>
              </w:rPr>
              <w:t>күні ____________________________</w:t>
            </w:r>
            <w:r>
              <w:br/>
            </w:r>
            <w:r>
              <w:rPr>
                <w:rFonts w:ascii="Times New Roman"/>
                <w:b w:val="false"/>
                <w:i w:val="false"/>
                <w:color w:val="000000"/>
                <w:sz w:val="20"/>
              </w:rPr>
              <w:t>
қолы ___________________________</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xml:space="preserve">Т.А.Ә. </w:t>
            </w:r>
            <w:r>
              <w:rPr>
                <w:rFonts w:ascii="Times New Roman"/>
                <w:b w:val="false"/>
                <w:i/>
                <w:color w:val="000000"/>
                <w:sz w:val="20"/>
              </w:rPr>
              <w:t>(болған жағдайда)</w:t>
            </w:r>
            <w:r>
              <w:br/>
            </w:r>
            <w:r>
              <w:rPr>
                <w:rFonts w:ascii="Times New Roman"/>
                <w:b w:val="false"/>
                <w:i w:val="false"/>
                <w:color w:val="000000"/>
                <w:sz w:val="20"/>
              </w:rPr>
              <w:t>_________________________________</w:t>
            </w:r>
            <w:r>
              <w:br/>
            </w:r>
            <w:r>
              <w:rPr>
                <w:rFonts w:ascii="Times New Roman"/>
                <w:b w:val="false"/>
                <w:i w:val="false"/>
                <w:color w:val="000000"/>
                <w:sz w:val="20"/>
              </w:rPr>
              <w:t>күні _____________________________</w:t>
            </w:r>
            <w:r>
              <w:br/>
            </w:r>
            <w:r>
              <w:rPr>
                <w:rFonts w:ascii="Times New Roman"/>
                <w:b w:val="false"/>
                <w:i w:val="false"/>
                <w:color w:val="000000"/>
                <w:sz w:val="20"/>
              </w:rPr>
              <w:t>
қолы 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w:t>
            </w:r>
            <w:r>
              <w:br/>
            </w:r>
            <w:r>
              <w:rPr>
                <w:rFonts w:ascii="Times New Roman"/>
                <w:b w:val="false"/>
                <w:i w:val="false"/>
                <w:color w:val="000000"/>
                <w:sz w:val="20"/>
              </w:rPr>
              <w:t>бойынша тексеру комиссиясы"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 xml:space="preserve">2-қосымша </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Start w:name="z137" w:id="14"/>
    <w:p>
      <w:pPr>
        <w:spacing w:after="0"/>
        <w:ind w:left="0"/>
        <w:jc w:val="left"/>
      </w:pPr>
      <w:r>
        <w:rPr>
          <w:rFonts w:ascii="Times New Roman"/>
          <w:b/>
          <w:i w:val="false"/>
          <w:color w:val="000000"/>
        </w:rPr>
        <w:t xml:space="preserve"> Бағалау парағы</w:t>
      </w:r>
    </w:p>
    <w:bookmarkEnd w:id="14"/>
    <w:bookmarkStart w:name="z138" w:id="15"/>
    <w:p>
      <w:pPr>
        <w:spacing w:after="0"/>
        <w:ind w:left="0"/>
        <w:jc w:val="both"/>
      </w:pPr>
      <w:r>
        <w:rPr>
          <w:rFonts w:ascii="Times New Roman"/>
          <w:b w:val="false"/>
          <w:i w:val="false"/>
          <w:color w:val="000000"/>
          <w:sz w:val="28"/>
        </w:rPr>
        <w:t>            ______________________________тоқсан_____жыл</w:t>
      </w:r>
      <w:r>
        <w:br/>
      </w:r>
      <w:r>
        <w:rPr>
          <w:rFonts w:ascii="Times New Roman"/>
          <w:b w:val="false"/>
          <w:i w:val="false"/>
          <w:color w:val="000000"/>
          <w:sz w:val="28"/>
        </w:rPr>
        <w:t>(бағаланатын кезең)</w:t>
      </w:r>
      <w:r>
        <w:br/>
      </w:r>
      <w:r>
        <w:rPr>
          <w:rFonts w:ascii="Times New Roman"/>
          <w:b w:val="false"/>
          <w:i w:val="false"/>
          <w:color w:val="000000"/>
          <w:sz w:val="28"/>
        </w:rPr>
        <w:t>
</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0"/>
        <w:gridCol w:w="2168"/>
        <w:gridCol w:w="1597"/>
        <w:gridCol w:w="1598"/>
        <w:gridCol w:w="2169"/>
        <w:gridCol w:w="1598"/>
        <w:gridCol w:w="1598"/>
        <w:gridCol w:w="512"/>
      </w:tblGrid>
      <w:tr>
        <w:trPr>
          <w:trHeight w:val="30" w:hRule="atLeast"/>
        </w:trPr>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889"/>
        <w:gridCol w:w="6411"/>
      </w:tblGrid>
      <w:tr>
        <w:trPr>
          <w:trHeight w:val="30" w:hRule="atLeast"/>
        </w:trPr>
        <w:tc>
          <w:tcPr>
            <w:tcW w:w="588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(болған жағдайда) _______________</w:t>
            </w:r>
            <w:r>
              <w:br/>
            </w:r>
            <w:r>
              <w:rPr>
                <w:rFonts w:ascii="Times New Roman"/>
                <w:b w:val="false"/>
                <w:i w:val="false"/>
                <w:color w:val="000000"/>
                <w:sz w:val="20"/>
              </w:rPr>
              <w:t>
күні _________________________________</w:t>
            </w:r>
            <w:r>
              <w:br/>
            </w:r>
            <w:r>
              <w:rPr>
                <w:rFonts w:ascii="Times New Roman"/>
                <w:b w:val="false"/>
                <w:i w:val="false"/>
                <w:color w:val="000000"/>
                <w:sz w:val="20"/>
              </w:rPr>
              <w:t>
қолы ________________________________</w:t>
            </w:r>
            <w:r>
              <w:br/>
            </w:r>
            <w:r>
              <w:rPr>
                <w:rFonts w:ascii="Times New Roman"/>
                <w:b w:val="false"/>
                <w:i w:val="false"/>
                <w:color w:val="000000"/>
                <w:sz w:val="20"/>
              </w:rPr>
              <w:t>
</w:t>
            </w:r>
          </w:p>
        </w:tc>
        <w:tc>
          <w:tcPr>
            <w:tcW w:w="641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 (болған жағдайда)__________________</w:t>
            </w:r>
            <w:r>
              <w:br/>
            </w:r>
            <w:r>
              <w:rPr>
                <w:rFonts w:ascii="Times New Roman"/>
                <w:b w:val="false"/>
                <w:i w:val="false"/>
                <w:color w:val="000000"/>
                <w:sz w:val="20"/>
              </w:rPr>
              <w:t>
күні ____________________________________</w:t>
            </w:r>
            <w:r>
              <w:br/>
            </w:r>
            <w:r>
              <w:rPr>
                <w:rFonts w:ascii="Times New Roman"/>
                <w:b w:val="false"/>
                <w:i w:val="false"/>
                <w:color w:val="000000"/>
                <w:sz w:val="20"/>
              </w:rPr>
              <w:t>
қолы ___________________________________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w:t>
            </w:r>
            <w:r>
              <w:br/>
            </w:r>
            <w:r>
              <w:rPr>
                <w:rFonts w:ascii="Times New Roman"/>
                <w:b w:val="false"/>
                <w:i w:val="false"/>
                <w:color w:val="000000"/>
                <w:sz w:val="20"/>
              </w:rPr>
              <w:t>бойынша тексеру комиссиясы"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 xml:space="preserve">3-қосымша </w:t>
            </w:r>
          </w:p>
        </w:tc>
      </w:tr>
    </w:tbl>
    <w:bookmarkStart w:name="z144" w:id="16"/>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6"/>
    <w:bookmarkStart w:name="z145" w:id="17"/>
    <w:p>
      <w:pPr>
        <w:spacing w:after="0"/>
        <w:ind w:left="0"/>
        <w:jc w:val="left"/>
      </w:pPr>
      <w:r>
        <w:rPr>
          <w:rFonts w:ascii="Times New Roman"/>
          <w:b/>
          <w:i w:val="false"/>
          <w:color w:val="000000"/>
        </w:rPr>
        <w:t xml:space="preserve"> Бағалау парағы</w:t>
      </w:r>
    </w:p>
    <w:bookmarkEnd w:id="17"/>
    <w:bookmarkStart w:name="z146" w:id="18"/>
    <w:p>
      <w:pPr>
        <w:spacing w:after="0"/>
        <w:ind w:left="0"/>
        <w:jc w:val="both"/>
      </w:pPr>
      <w:r>
        <w:rPr>
          <w:rFonts w:ascii="Times New Roman"/>
          <w:b w:val="false"/>
          <w:i w:val="false"/>
          <w:color w:val="000000"/>
          <w:sz w:val="28"/>
        </w:rPr>
        <w:t>            _________________________________________________ жыл</w:t>
      </w:r>
      <w:r>
        <w:br/>
      </w:r>
      <w:r>
        <w:rPr>
          <w:rFonts w:ascii="Times New Roman"/>
          <w:b w:val="false"/>
          <w:i/>
          <w:color w:val="000000"/>
          <w:sz w:val="28"/>
        </w:rPr>
        <w:t>(бағаланатын жыл)</w:t>
      </w:r>
      <w:r>
        <w:br/>
      </w:r>
      <w:r>
        <w:rPr>
          <w:rFonts w:ascii="Times New Roman"/>
          <w:b w:val="false"/>
          <w:i w:val="false"/>
          <w:color w:val="000000"/>
          <w:sz w:val="28"/>
        </w:rPr>
        <w:t>
</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атауы:__________________________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6"/>
        <w:gridCol w:w="2248"/>
        <w:gridCol w:w="3998"/>
        <w:gridCol w:w="2387"/>
        <w:gridCol w:w="1449"/>
        <w:gridCol w:w="722"/>
      </w:tblGrid>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r>
              <w:br/>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Мәні</w:t>
            </w: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r>
              <w:br/>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r>
              <w:br/>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r>
              <w:br/>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br/>
            </w:r>
            <w:r>
              <w:rPr>
                <w:rFonts w:ascii="Times New Roman"/>
                <w:b w:val="false"/>
                <w:i w:val="false"/>
                <w:color w:val="000000"/>
                <w:sz w:val="20"/>
              </w:rPr>
              <w:t>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386"/>
        <w:gridCol w:w="5914"/>
      </w:tblGrid>
      <w:tr>
        <w:trPr>
          <w:trHeight w:val="30" w:hRule="atLeast"/>
        </w:trPr>
        <w:tc>
          <w:tcPr>
            <w:tcW w:w="638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(болған жағдайда) _______________</w:t>
            </w:r>
            <w:r>
              <w:br/>
            </w:r>
            <w:r>
              <w:rPr>
                <w:rFonts w:ascii="Times New Roman"/>
                <w:b w:val="false"/>
                <w:i w:val="false"/>
                <w:color w:val="000000"/>
                <w:sz w:val="20"/>
              </w:rPr>
              <w:t>
күні _________________________________</w:t>
            </w:r>
            <w:r>
              <w:br/>
            </w:r>
            <w:r>
              <w:rPr>
                <w:rFonts w:ascii="Times New Roman"/>
                <w:b w:val="false"/>
                <w:i w:val="false"/>
                <w:color w:val="000000"/>
                <w:sz w:val="20"/>
              </w:rPr>
              <w:t>
қолы ________________________________</w:t>
            </w:r>
            <w:r>
              <w:br/>
            </w:r>
            <w:r>
              <w:rPr>
                <w:rFonts w:ascii="Times New Roman"/>
                <w:b w:val="false"/>
                <w:i w:val="false"/>
                <w:color w:val="000000"/>
                <w:sz w:val="20"/>
              </w:rPr>
              <w:t>
</w:t>
            </w:r>
          </w:p>
        </w:tc>
        <w:tc>
          <w:tcPr>
            <w:tcW w:w="591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 (болған жағдайда)</w:t>
            </w:r>
            <w:r>
              <w:br/>
            </w:r>
            <w:r>
              <w:rPr>
                <w:rFonts w:ascii="Times New Roman"/>
                <w:b w:val="false"/>
                <w:i w:val="false"/>
                <w:color w:val="000000"/>
                <w:sz w:val="20"/>
              </w:rPr>
              <w:t>
_______________________________</w:t>
            </w:r>
            <w:r>
              <w:br/>
            </w:r>
            <w:r>
              <w:rPr>
                <w:rFonts w:ascii="Times New Roman"/>
                <w:b w:val="false"/>
                <w:i w:val="false"/>
                <w:color w:val="000000"/>
                <w:sz w:val="20"/>
              </w:rPr>
              <w:t>
күні ___________________________</w:t>
            </w:r>
            <w:r>
              <w:br/>
            </w:r>
            <w:r>
              <w:rPr>
                <w:rFonts w:ascii="Times New Roman"/>
                <w:b w:val="false"/>
                <w:i w:val="false"/>
                <w:color w:val="000000"/>
                <w:sz w:val="20"/>
              </w:rPr>
              <w:t>
қолы 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w:t>
            </w:r>
            <w:r>
              <w:br/>
            </w:r>
            <w:r>
              <w:rPr>
                <w:rFonts w:ascii="Times New Roman"/>
                <w:b w:val="false"/>
                <w:i w:val="false"/>
                <w:color w:val="000000"/>
                <w:sz w:val="20"/>
              </w:rPr>
              <w:t>бойынша тексеру комиссиясы"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 xml:space="preserve">4-қосымша </w:t>
            </w:r>
          </w:p>
        </w:tc>
      </w:tr>
    </w:tbl>
    <w:bookmarkStart w:name="z152" w:id="19"/>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9"/>
    <w:bookmarkStart w:name="z153" w:id="20"/>
    <w:p>
      <w:pPr>
        <w:spacing w:after="0"/>
        <w:ind w:left="0"/>
        <w:jc w:val="left"/>
      </w:pPr>
      <w:r>
        <w:rPr>
          <w:rFonts w:ascii="Times New Roman"/>
          <w:b/>
          <w:i w:val="false"/>
          <w:color w:val="000000"/>
        </w:rPr>
        <w:t xml:space="preserve"> Айналмалы бағалау нәтижелері</w:t>
      </w:r>
    </w:p>
    <w:bookmarkEnd w:id="20"/>
    <w:bookmarkStart w:name="z154" w:id="21"/>
    <w:p>
      <w:pPr>
        <w:spacing w:after="0"/>
        <w:ind w:left="0"/>
        <w:jc w:val="both"/>
      </w:pPr>
      <w:r>
        <w:rPr>
          <w:rFonts w:ascii="Times New Roman"/>
          <w:b w:val="false"/>
          <w:i w:val="false"/>
          <w:color w:val="000000"/>
          <w:sz w:val="28"/>
        </w:rPr>
        <w:t>            __________________________________________________ жыл</w:t>
      </w:r>
      <w:r>
        <w:br/>
      </w:r>
      <w:r>
        <w:rPr>
          <w:rFonts w:ascii="Times New Roman"/>
          <w:b w:val="false"/>
          <w:i/>
          <w:color w:val="000000"/>
          <w:sz w:val="28"/>
        </w:rPr>
        <w:t>(бағаланатын жыл)</w:t>
      </w:r>
      <w:r>
        <w:br/>
      </w:r>
      <w:r>
        <w:rPr>
          <w:rFonts w:ascii="Times New Roman"/>
          <w:b w:val="false"/>
          <w:i w:val="false"/>
          <w:color w:val="000000"/>
          <w:sz w:val="28"/>
        </w:rPr>
        <w:t>
</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9"/>
        <w:gridCol w:w="1978"/>
        <w:gridCol w:w="5180"/>
        <w:gridCol w:w="2743"/>
      </w:tblGrid>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Жұмысқа негіздей білу </w:t>
            </w:r>
            <w:r>
              <w:br/>
            </w:r>
            <w:r>
              <w:rPr>
                <w:rFonts w:ascii="Times New Roman"/>
                <w:b w:val="false"/>
                <w:i w:val="false"/>
                <w:color w:val="000000"/>
                <w:sz w:val="20"/>
              </w:rPr>
              <w:t>
</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w:t>
            </w:r>
            <w:r>
              <w:br/>
            </w:r>
            <w:r>
              <w:rPr>
                <w:rFonts w:ascii="Times New Roman"/>
                <w:b w:val="false"/>
                <w:i w:val="false"/>
                <w:color w:val="000000"/>
                <w:sz w:val="20"/>
              </w:rPr>
              <w:t>бойынша тексеру комиссиясы"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 xml:space="preserve">5-қосымша </w:t>
            </w:r>
          </w:p>
        </w:tc>
      </w:tr>
    </w:tbl>
    <w:bookmarkStart w:name="z159" w:id="22"/>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22"/>
    <w:bookmarkStart w:name="z160" w:id="23"/>
    <w:p>
      <w:pPr>
        <w:spacing w:after="0"/>
        <w:ind w:left="0"/>
        <w:jc w:val="left"/>
      </w:pPr>
      <w:r>
        <w:rPr>
          <w:rFonts w:ascii="Times New Roman"/>
          <w:b/>
          <w:i w:val="false"/>
          <w:color w:val="000000"/>
        </w:rPr>
        <w:t xml:space="preserve"> Бағалау жөніндегі комиссия отырысының хаттамасы</w:t>
      </w:r>
    </w:p>
    <w:bookmarkEnd w:id="23"/>
    <w:bookmarkStart w:name="z161" w:id="24"/>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color w:val="000000"/>
          <w:sz w:val="28"/>
        </w:rPr>
        <w:t>(мемлекеттік органның атауы)</w:t>
      </w:r>
      <w:r>
        <w:br/>
      </w:r>
      <w:r>
        <w:rPr>
          <w:rFonts w:ascii="Times New Roman"/>
          <w:b w:val="false"/>
          <w:i w:val="false"/>
          <w:color w:val="000000"/>
          <w:sz w:val="28"/>
        </w:rPr>
        <w:t>
</w:t>
      </w:r>
    </w:p>
    <w:bookmarkEnd w:id="24"/>
    <w:bookmarkStart w:name="z162" w:id="25"/>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color w:val="000000"/>
          <w:sz w:val="28"/>
        </w:rPr>
        <w:t>(бағалау түрі: тоқсандық /жылдық және бағаланатын кезең</w:t>
      </w:r>
      <w:r>
        <w:rPr>
          <w:rFonts w:ascii="Times New Roman"/>
          <w:b w:val="false"/>
          <w:i w:val="false"/>
          <w:color w:val="000000"/>
          <w:sz w:val="28"/>
        </w:rPr>
        <w:t xml:space="preserve"> </w:t>
      </w:r>
      <w:r>
        <w:rPr>
          <w:rFonts w:ascii="Times New Roman"/>
          <w:b w:val="false"/>
          <w:i/>
          <w:color w:val="000000"/>
          <w:sz w:val="28"/>
        </w:rPr>
        <w:t>(тоқсан және (немесе) жыл)</w:t>
      </w:r>
      <w:r>
        <w:br/>
      </w:r>
      <w:r>
        <w:rPr>
          <w:rFonts w:ascii="Times New Roman"/>
          <w:b w:val="false"/>
          <w:i w:val="false"/>
          <w:color w:val="000000"/>
          <w:sz w:val="28"/>
        </w:rPr>
        <w:t>
</w:t>
      </w:r>
    </w:p>
    <w:bookmarkEnd w:id="25"/>
    <w:bookmarkStart w:name="z163" w:id="26"/>
    <w:p>
      <w:pPr>
        <w:spacing w:after="0"/>
        <w:ind w:left="0"/>
        <w:jc w:val="left"/>
      </w:pPr>
      <w:r>
        <w:rPr>
          <w:rFonts w:ascii="Times New Roman"/>
          <w:b/>
          <w:i w:val="false"/>
          <w:color w:val="000000"/>
        </w:rPr>
        <w:t xml:space="preserve"> Бағалау нәтижелері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8"/>
        <w:gridCol w:w="4456"/>
        <w:gridCol w:w="1998"/>
        <w:gridCol w:w="2718"/>
        <w:gridCol w:w="1130"/>
      </w:tblGrid>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бағалау нәтижелерін түзетуі</w:t>
            </w:r>
            <w:r>
              <w:br/>
            </w:r>
            <w:r>
              <w:rPr>
                <w:rFonts w:ascii="Times New Roman"/>
                <w:b w:val="false"/>
                <w:i w:val="false"/>
                <w:color w:val="000000"/>
                <w:sz w:val="20"/>
              </w:rPr>
              <w:t>
</w:t>
            </w:r>
          </w:p>
          <w:p>
            <w:pPr>
              <w:spacing w:after="20"/>
              <w:ind w:left="20"/>
              <w:jc w:val="both"/>
            </w:pPr>
            <w:r>
              <w:rPr>
                <w:rFonts w:ascii="Times New Roman"/>
                <w:b w:val="false"/>
                <w:i/>
                <w:color w:val="000000"/>
                <w:sz w:val="20"/>
              </w:rPr>
              <w:t>(бар болған жағдайда)</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Тексерген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Комиссия хатшысы: ______________________________ Күні: _____________</w:t>
      </w:r>
      <w:r>
        <w:br/>
      </w:r>
      <w:r>
        <w:rPr>
          <w:rFonts w:ascii="Times New Roman"/>
          <w:b w:val="false"/>
          <w:i w:val="false"/>
          <w:color w:val="000000"/>
          <w:sz w:val="28"/>
        </w:rPr>
        <w:t xml:space="preserve">                                    </w:t>
      </w:r>
      <w:r>
        <w:rPr>
          <w:rFonts w:ascii="Times New Roman"/>
          <w:b w:val="false"/>
          <w:i/>
          <w:color w:val="000000"/>
          <w:sz w:val="28"/>
        </w:rPr>
        <w:t>(Т.А.Ә. (болған жағдайда), қолы)</w:t>
      </w:r>
      <w:r>
        <w:br/>
      </w:r>
      <w:r>
        <w:rPr>
          <w:rFonts w:ascii="Times New Roman"/>
          <w:b w:val="false"/>
          <w:i w:val="false"/>
          <w:color w:val="000000"/>
          <w:sz w:val="28"/>
        </w:rPr>
        <w:t>Комиссия төрағасы: ______________________________ Күні: ____________</w:t>
      </w:r>
      <w:r>
        <w:br/>
      </w:r>
      <w:r>
        <w:rPr>
          <w:rFonts w:ascii="Times New Roman"/>
          <w:b w:val="false"/>
          <w:i w:val="false"/>
          <w:color w:val="000000"/>
          <w:sz w:val="28"/>
        </w:rPr>
        <w:t xml:space="preserve">                                   </w:t>
      </w:r>
      <w:r>
        <w:rPr>
          <w:rFonts w:ascii="Times New Roman"/>
          <w:b w:val="false"/>
          <w:i/>
          <w:color w:val="000000"/>
          <w:sz w:val="28"/>
        </w:rPr>
        <w:t>(Т.А.Ә. (болған жағдайда), қолы)</w:t>
      </w:r>
      <w:r>
        <w:br/>
      </w:r>
      <w:r>
        <w:rPr>
          <w:rFonts w:ascii="Times New Roman"/>
          <w:b w:val="false"/>
          <w:i w:val="false"/>
          <w:color w:val="000000"/>
          <w:sz w:val="28"/>
        </w:rPr>
        <w:t>Комиссия мүшесі: ________________________________ Күні: _____________</w:t>
      </w:r>
      <w:r>
        <w:br/>
      </w:r>
      <w:r>
        <w:rPr>
          <w:rFonts w:ascii="Times New Roman"/>
          <w:b w:val="false"/>
          <w:i w:val="false"/>
          <w:color w:val="000000"/>
          <w:sz w:val="28"/>
        </w:rPr>
        <w:t xml:space="preserve">                                  </w:t>
      </w:r>
      <w:r>
        <w:rPr>
          <w:rFonts w:ascii="Times New Roman"/>
          <w:b w:val="false"/>
          <w:i/>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