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706a0" w14:textId="13706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Өскемен қаласы әкімінің аппараты және атқарушы органдарының қызметтік куәлік беру қағидасын және оның сипаттамасын бекіту туралы</w:t>
      </w:r>
    </w:p>
    <w:p>
      <w:pPr>
        <w:spacing w:after="0"/>
        <w:ind w:left="0"/>
        <w:jc w:val="both"/>
      </w:pPr>
      <w:r>
        <w:rPr>
          <w:rFonts w:ascii="Times New Roman"/>
          <w:b w:val="false"/>
          <w:i w:val="false"/>
          <w:color w:val="000000"/>
          <w:sz w:val="28"/>
        </w:rPr>
        <w:t>Шығыс Қазақстан облысы Өскемен қаласы әкімдігінің 2016 жылғы 1 тамыздағы № 1532 қаулысы. Шығыс Қазақстан облысының Әділет департаментінде 2016 жылғы 2 қыркүйекте № 4661 болып тіркелді</w:t>
      </w:r>
    </w:p>
    <w:p>
      <w:pPr>
        <w:spacing w:after="0"/>
        <w:ind w:left="0"/>
        <w:jc w:val="left"/>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2015 жылғы 23 қарашадағы "Қазақстан Республикасының мемлекеттік қызметі туралы" Заңының 30 бабының </w:t>
      </w:r>
      <w:r>
        <w:rPr>
          <w:rFonts w:ascii="Times New Roman"/>
          <w:b w:val="false"/>
          <w:i w:val="false"/>
          <w:color w:val="000000"/>
          <w:sz w:val="28"/>
        </w:rPr>
        <w:t>4-тармағына</w:t>
      </w:r>
      <w:r>
        <w:rPr>
          <w:rFonts w:ascii="Times New Roman"/>
          <w:b w:val="false"/>
          <w:i w:val="false"/>
          <w:color w:val="000000"/>
          <w:sz w:val="28"/>
        </w:rPr>
        <w:t xml:space="preserve"> сәйкес, Өскемен қаласының әкімдіғі </w:t>
      </w:r>
      <w:r>
        <w:rPr>
          <w:rFonts w:ascii="Times New Roman"/>
          <w:b/>
          <w:i w:val="false"/>
          <w:color w:val="000000"/>
          <w:sz w:val="28"/>
        </w:rPr>
        <w:t>ҚАУЛЫ ЕТЕДІ: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1. Бекітілсін:</w:t>
      </w:r>
      <w:r>
        <w:br/>
      </w:r>
      <w:r>
        <w:rPr>
          <w:rFonts w:ascii="Times New Roman"/>
          <w:b w:val="false"/>
          <w:i w:val="false"/>
          <w:color w:val="000000"/>
          <w:sz w:val="28"/>
        </w:rPr>
        <w:t>
      </w:t>
      </w:r>
      <w:r>
        <w:rPr>
          <w:rFonts w:ascii="Times New Roman"/>
          <w:b w:val="false"/>
          <w:i w:val="false"/>
          <w:color w:val="000000"/>
          <w:sz w:val="28"/>
        </w:rPr>
        <w:t xml:space="preserve">1) осы қаулының </w:t>
      </w:r>
      <w:r>
        <w:rPr>
          <w:rFonts w:ascii="Times New Roman"/>
          <w:b w:val="false"/>
          <w:i w:val="false"/>
          <w:color w:val="000000"/>
          <w:sz w:val="28"/>
        </w:rPr>
        <w:t>1 қосымшасына</w:t>
      </w:r>
      <w:r>
        <w:rPr>
          <w:rFonts w:ascii="Times New Roman"/>
          <w:b w:val="false"/>
          <w:i w:val="false"/>
          <w:color w:val="000000"/>
          <w:sz w:val="28"/>
        </w:rPr>
        <w:t xml:space="preserve"> сай Өскемен қаласы әкімінің аппараты және атқарушы органдарының қызметтік куәлік беру қағидалары;</w:t>
      </w:r>
      <w:r>
        <w:br/>
      </w:r>
      <w:r>
        <w:rPr>
          <w:rFonts w:ascii="Times New Roman"/>
          <w:b w:val="false"/>
          <w:i w:val="false"/>
          <w:color w:val="000000"/>
          <w:sz w:val="28"/>
        </w:rPr>
        <w:t>
      </w:t>
      </w:r>
      <w:r>
        <w:rPr>
          <w:rFonts w:ascii="Times New Roman"/>
          <w:b w:val="false"/>
          <w:i w:val="false"/>
          <w:color w:val="000000"/>
          <w:sz w:val="28"/>
        </w:rPr>
        <w:t xml:space="preserve">2) осы қаулының </w:t>
      </w:r>
      <w:r>
        <w:rPr>
          <w:rFonts w:ascii="Times New Roman"/>
          <w:b w:val="false"/>
          <w:i w:val="false"/>
          <w:color w:val="000000"/>
          <w:sz w:val="28"/>
        </w:rPr>
        <w:t>2 қосымшасына</w:t>
      </w:r>
      <w:r>
        <w:rPr>
          <w:rFonts w:ascii="Times New Roman"/>
          <w:b w:val="false"/>
          <w:i w:val="false"/>
          <w:color w:val="000000"/>
          <w:sz w:val="28"/>
        </w:rPr>
        <w:t xml:space="preserve"> сай Өскемен қаласы әкімінің аппараты және атқарушы органдарына қызметтік куәліктің сипаттамасы.</w:t>
      </w:r>
      <w:r>
        <w:br/>
      </w:r>
      <w:r>
        <w:rPr>
          <w:rFonts w:ascii="Times New Roman"/>
          <w:b w:val="false"/>
          <w:i w:val="false"/>
          <w:color w:val="000000"/>
          <w:sz w:val="28"/>
        </w:rPr>
        <w:t>
      </w:t>
      </w:r>
      <w:r>
        <w:rPr>
          <w:rFonts w:ascii="Times New Roman"/>
          <w:b w:val="false"/>
          <w:i w:val="false"/>
          <w:color w:val="000000"/>
          <w:sz w:val="28"/>
        </w:rPr>
        <w:t>2. 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Өскемен қаласының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Аймұқашев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Өскемен қаласы әкімдігінің</w:t>
            </w:r>
            <w:r>
              <w:br/>
            </w:r>
            <w:r>
              <w:rPr>
                <w:rFonts w:ascii="Times New Roman"/>
                <w:b w:val="false"/>
                <w:i w:val="false"/>
                <w:color w:val="000000"/>
                <w:sz w:val="20"/>
              </w:rPr>
              <w:t>2016 жылғы " 01 " тамыз</w:t>
            </w:r>
            <w:r>
              <w:br/>
            </w:r>
            <w:r>
              <w:rPr>
                <w:rFonts w:ascii="Times New Roman"/>
                <w:b w:val="false"/>
                <w:i w:val="false"/>
                <w:color w:val="000000"/>
                <w:sz w:val="20"/>
              </w:rPr>
              <w:t>№ 1532 қаулысына</w:t>
            </w:r>
            <w:r>
              <w:br/>
            </w:r>
            <w:r>
              <w:rPr>
                <w:rFonts w:ascii="Times New Roman"/>
                <w:b w:val="false"/>
                <w:i w:val="false"/>
                <w:color w:val="000000"/>
                <w:sz w:val="20"/>
              </w:rPr>
              <w:t xml:space="preserve">1 қосымша </w:t>
            </w:r>
          </w:p>
        </w:tc>
      </w:tr>
    </w:tbl>
    <w:bookmarkStart w:name="z8" w:id="0"/>
    <w:p>
      <w:pPr>
        <w:spacing w:after="0"/>
        <w:ind w:left="0"/>
        <w:jc w:val="left"/>
      </w:pPr>
      <w:r>
        <w:rPr>
          <w:rFonts w:ascii="Times New Roman"/>
          <w:b/>
          <w:i w:val="false"/>
          <w:color w:val="000000"/>
        </w:rPr>
        <w:t xml:space="preserve"> Өскемен қаласы әкімі аппараты және атқарушы органдарының қызметтік куәлікті беру қағидалары</w:t>
      </w:r>
    </w:p>
    <w:bookmarkEnd w:id="0"/>
    <w:bookmarkStart w:name="z9"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Өскемен қаласы әкімі аппараты және атқарушы органдарына қызметтік куәлікті беру қағидалары және оның сипаттамасы (бұдан әрі – Қағидалар) "Қазақстан Республикасының мемлекеттік қызметі туралы" 2015 жылғы 23 қарашадағы Қазақстан Республикасы Заңының 30-бабы </w:t>
      </w:r>
      <w:r>
        <w:rPr>
          <w:rFonts w:ascii="Times New Roman"/>
          <w:b w:val="false"/>
          <w:i w:val="false"/>
          <w:color w:val="000000"/>
          <w:sz w:val="28"/>
        </w:rPr>
        <w:t>4-тармағына</w:t>
      </w:r>
      <w:r>
        <w:rPr>
          <w:rFonts w:ascii="Times New Roman"/>
          <w:b w:val="false"/>
          <w:i w:val="false"/>
          <w:color w:val="000000"/>
          <w:sz w:val="28"/>
        </w:rPr>
        <w:t xml:space="preserve"> сәйкес әзірленген және Өскемен қаласы әкімі аппараты және атқарушы органдарының куәлігін беру тәртібін және оның сипаттамасын анықтайды.</w:t>
      </w:r>
      <w:r>
        <w:br/>
      </w:r>
      <w:r>
        <w:rPr>
          <w:rFonts w:ascii="Times New Roman"/>
          <w:b w:val="false"/>
          <w:i w:val="false"/>
          <w:color w:val="000000"/>
          <w:sz w:val="28"/>
        </w:rPr>
        <w:t>
      </w:t>
      </w:r>
      <w:r>
        <w:rPr>
          <w:rFonts w:ascii="Times New Roman"/>
          <w:b w:val="false"/>
          <w:i w:val="false"/>
          <w:color w:val="000000"/>
          <w:sz w:val="28"/>
        </w:rPr>
        <w:t>2. Мемлекеттік қызметшінің қызметтік куәлігі (бұдан әрі – Қызметтік куәлік) оның атқаратын мемлекеттік әкімшілік лауазымын растайтын құжат болып табылады.</w:t>
      </w:r>
      <w:r>
        <w:br/>
      </w:r>
      <w:r>
        <w:rPr>
          <w:rFonts w:ascii="Times New Roman"/>
          <w:b w:val="false"/>
          <w:i w:val="false"/>
          <w:color w:val="000000"/>
          <w:sz w:val="28"/>
        </w:rPr>
        <w:t>
      </w:t>
      </w:r>
      <w:r>
        <w:rPr>
          <w:rFonts w:ascii="Times New Roman"/>
          <w:b w:val="false"/>
          <w:i w:val="false"/>
          <w:color w:val="000000"/>
          <w:sz w:val="28"/>
        </w:rPr>
        <w:t xml:space="preserve">3. Қызметтік куәлік осы қаулымен бекітілген сипаттамаға сәйкес келеді. </w:t>
      </w:r>
      <w:r>
        <w:br/>
      </w:r>
      <w:r>
        <w:rPr>
          <w:rFonts w:ascii="Times New Roman"/>
          <w:b w:val="false"/>
          <w:i w:val="false"/>
          <w:color w:val="000000"/>
          <w:sz w:val="28"/>
        </w:rPr>
        <w:t>
      </w:t>
      </w:r>
      <w:r>
        <w:rPr>
          <w:rFonts w:ascii="Times New Roman"/>
          <w:b w:val="false"/>
          <w:i w:val="false"/>
          <w:color w:val="000000"/>
          <w:sz w:val="28"/>
        </w:rPr>
        <w:t>4. Тиісінше ресімделмеген, жарамдылық мерзімі өткен, түзетілген және тазартылған куәлік жарамсыз болып саналады.</w:t>
      </w:r>
      <w:r>
        <w:br/>
      </w:r>
      <w:r>
        <w:rPr>
          <w:rFonts w:ascii="Times New Roman"/>
          <w:b w:val="false"/>
          <w:i w:val="false"/>
          <w:color w:val="000000"/>
          <w:sz w:val="28"/>
        </w:rPr>
        <w:t>
</w:t>
      </w:r>
    </w:p>
    <w:bookmarkStart w:name="z14" w:id="2"/>
    <w:p>
      <w:pPr>
        <w:spacing w:after="0"/>
        <w:ind w:left="0"/>
        <w:jc w:val="left"/>
      </w:pPr>
      <w:r>
        <w:rPr>
          <w:rFonts w:ascii="Times New Roman"/>
          <w:b/>
          <w:i w:val="false"/>
          <w:color w:val="000000"/>
        </w:rPr>
        <w:t xml:space="preserve"> 2. Қызметтік куәлікті беру тәртібі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5. Қызметтік куәлік: </w:t>
      </w:r>
      <w:r>
        <w:br/>
      </w:r>
      <w:r>
        <w:rPr>
          <w:rFonts w:ascii="Times New Roman"/>
          <w:b w:val="false"/>
          <w:i w:val="false"/>
          <w:color w:val="000000"/>
          <w:sz w:val="28"/>
        </w:rPr>
        <w:t>
      </w:t>
      </w:r>
      <w:r>
        <w:rPr>
          <w:rFonts w:ascii="Times New Roman"/>
          <w:b w:val="false"/>
          <w:i w:val="false"/>
          <w:color w:val="000000"/>
          <w:sz w:val="28"/>
        </w:rPr>
        <w:t>1) әкім аппаратының мемлекеттік қызметшілеріне және атқарушы органдардың бірінші басшыларына – Өскемен қаласы әкімінің қолы қойылып, беріледі;</w:t>
      </w:r>
      <w:r>
        <w:br/>
      </w:r>
      <w:r>
        <w:rPr>
          <w:rFonts w:ascii="Times New Roman"/>
          <w:b w:val="false"/>
          <w:i w:val="false"/>
          <w:color w:val="000000"/>
          <w:sz w:val="28"/>
        </w:rPr>
        <w:t>
      </w:t>
      </w:r>
      <w:r>
        <w:rPr>
          <w:rFonts w:ascii="Times New Roman"/>
          <w:b w:val="false"/>
          <w:i w:val="false"/>
          <w:color w:val="000000"/>
          <w:sz w:val="28"/>
        </w:rPr>
        <w:t>2) Өскемен қаласының атқарушы органдарының мемлекеттік қызметшілеріне – Өскемен қаласының атқарушы органдарының бірінші басшыларының қолы қойылып, беріледі.</w:t>
      </w:r>
      <w:r>
        <w:br/>
      </w:r>
      <w:r>
        <w:rPr>
          <w:rFonts w:ascii="Times New Roman"/>
          <w:b w:val="false"/>
          <w:i w:val="false"/>
          <w:color w:val="000000"/>
          <w:sz w:val="28"/>
        </w:rPr>
        <w:t>
      </w:t>
      </w:r>
      <w:r>
        <w:rPr>
          <w:rFonts w:ascii="Times New Roman"/>
          <w:b w:val="false"/>
          <w:i w:val="false"/>
          <w:color w:val="000000"/>
          <w:sz w:val="28"/>
        </w:rPr>
        <w:t>6. Қызметтік куәлік қызметкерлерге лауазымға тағайындалған, лауазымы ауысқан және бұған дейін берілген куәліктің мерзімі өткен, жоғалған немесе бүлінген жағдайда беріледі.</w:t>
      </w:r>
      <w:r>
        <w:br/>
      </w:r>
      <w:r>
        <w:rPr>
          <w:rFonts w:ascii="Times New Roman"/>
          <w:b w:val="false"/>
          <w:i w:val="false"/>
          <w:color w:val="000000"/>
          <w:sz w:val="28"/>
        </w:rPr>
        <w:t>
      </w:t>
      </w:r>
      <w:r>
        <w:rPr>
          <w:rFonts w:ascii="Times New Roman"/>
          <w:b w:val="false"/>
          <w:i w:val="false"/>
          <w:color w:val="000000"/>
          <w:sz w:val="28"/>
        </w:rPr>
        <w:t>7. Атқарып отырған лауазымынан босатылған, өзгертілген кезде, қызметкерлер тиісті бұйрықтың шыққан күнінен бастап үш жұмыс күн ішінде куәлікті алған жеріне тапсырады.</w:t>
      </w:r>
      <w:r>
        <w:br/>
      </w:r>
      <w:r>
        <w:rPr>
          <w:rFonts w:ascii="Times New Roman"/>
          <w:b w:val="false"/>
          <w:i w:val="false"/>
          <w:color w:val="000000"/>
          <w:sz w:val="28"/>
        </w:rPr>
        <w:t>
      </w:t>
      </w:r>
      <w:r>
        <w:rPr>
          <w:rFonts w:ascii="Times New Roman"/>
          <w:b w:val="false"/>
          <w:i w:val="false"/>
          <w:color w:val="000000"/>
          <w:sz w:val="28"/>
        </w:rPr>
        <w:t>Куәлікті тапсырған кезде кету парағына қызметтік куәлікті беру үшін жауапты адамның қолы қойылады.</w:t>
      </w:r>
      <w:r>
        <w:br/>
      </w:r>
      <w:r>
        <w:rPr>
          <w:rFonts w:ascii="Times New Roman"/>
          <w:b w:val="false"/>
          <w:i w:val="false"/>
          <w:color w:val="000000"/>
          <w:sz w:val="28"/>
        </w:rPr>
        <w:t>
      </w:t>
      </w:r>
      <w:r>
        <w:rPr>
          <w:rFonts w:ascii="Times New Roman"/>
          <w:b w:val="false"/>
          <w:i w:val="false"/>
          <w:color w:val="000000"/>
          <w:sz w:val="28"/>
        </w:rPr>
        <w:t xml:space="preserve">8. Осы Қағидалардың </w:t>
      </w:r>
      <w:r>
        <w:rPr>
          <w:rFonts w:ascii="Times New Roman"/>
          <w:b w:val="false"/>
          <w:i w:val="false"/>
          <w:color w:val="000000"/>
          <w:sz w:val="28"/>
        </w:rPr>
        <w:t>6-тармағында</w:t>
      </w:r>
      <w:r>
        <w:rPr>
          <w:rFonts w:ascii="Times New Roman"/>
          <w:b w:val="false"/>
          <w:i w:val="false"/>
          <w:color w:val="000000"/>
          <w:sz w:val="28"/>
        </w:rPr>
        <w:t xml:space="preserve"> көзделген қызметтік куәлікті ауыстыру кезінде бұрын берілген қызметтік куәлік қайтарылып алынады.</w:t>
      </w:r>
      <w:r>
        <w:br/>
      </w:r>
      <w:r>
        <w:rPr>
          <w:rFonts w:ascii="Times New Roman"/>
          <w:b w:val="false"/>
          <w:i w:val="false"/>
          <w:color w:val="000000"/>
          <w:sz w:val="28"/>
        </w:rPr>
        <w:t>
      </w:t>
      </w:r>
      <w:r>
        <w:rPr>
          <w:rFonts w:ascii="Times New Roman"/>
          <w:b w:val="false"/>
          <w:i w:val="false"/>
          <w:color w:val="000000"/>
          <w:sz w:val="28"/>
        </w:rPr>
        <w:t xml:space="preserve">9. Куәліктердің берілуі мен қайтарылуын есепке алуды осы Қағидалардың </w:t>
      </w:r>
      <w:r>
        <w:rPr>
          <w:rFonts w:ascii="Times New Roman"/>
          <w:b w:val="false"/>
          <w:i w:val="false"/>
          <w:color w:val="000000"/>
          <w:sz w:val="28"/>
        </w:rPr>
        <w:t>қосымшасына</w:t>
      </w:r>
      <w:r>
        <w:rPr>
          <w:rFonts w:ascii="Times New Roman"/>
          <w:b w:val="false"/>
          <w:i w:val="false"/>
          <w:color w:val="000000"/>
          <w:sz w:val="28"/>
        </w:rPr>
        <w:t xml:space="preserve"> сәйкес, нысан бойынша куәліктерді беру және қайтару журналында жүзеге асырылады.</w:t>
      </w:r>
      <w:r>
        <w:br/>
      </w:r>
      <w:r>
        <w:rPr>
          <w:rFonts w:ascii="Times New Roman"/>
          <w:b w:val="false"/>
          <w:i w:val="false"/>
          <w:color w:val="000000"/>
          <w:sz w:val="28"/>
        </w:rPr>
        <w:t>
      </w:t>
      </w:r>
      <w:r>
        <w:rPr>
          <w:rFonts w:ascii="Times New Roman"/>
          <w:b w:val="false"/>
          <w:i w:val="false"/>
          <w:color w:val="000000"/>
          <w:sz w:val="28"/>
        </w:rPr>
        <w:t>10. Қызметтік куәліктерді толтыру, ресімдеу, есепке алу, беру, сақтау және жою тәртібін бақылауды персоналды басқару қызметінің жауапты қызметкерлері жүзеге асырады.</w:t>
      </w:r>
      <w:r>
        <w:br/>
      </w:r>
      <w:r>
        <w:rPr>
          <w:rFonts w:ascii="Times New Roman"/>
          <w:b w:val="false"/>
          <w:i w:val="false"/>
          <w:color w:val="000000"/>
          <w:sz w:val="28"/>
        </w:rPr>
        <w:t>
      </w:t>
      </w:r>
      <w:r>
        <w:rPr>
          <w:rFonts w:ascii="Times New Roman"/>
          <w:b w:val="false"/>
          <w:i w:val="false"/>
          <w:color w:val="000000"/>
          <w:sz w:val="28"/>
        </w:rPr>
        <w:t xml:space="preserve">11. Қызметтік куәлік жоғалған немесе бүлінген жағдайда, қызметкер үш жұмыс күні ішінде жазбаша (еркін нысанда) түрде куәлікті берген орын бойынша хабарлама ұсынады және бұқаралық ақпарат құралдарына жоғалған куәліктің жарамсыздығы туралы жариялауға хабарландыру жолдайды. </w:t>
      </w:r>
      <w:r>
        <w:br/>
      </w:r>
      <w:r>
        <w:rPr>
          <w:rFonts w:ascii="Times New Roman"/>
          <w:b w:val="false"/>
          <w:i w:val="false"/>
          <w:color w:val="000000"/>
          <w:sz w:val="28"/>
        </w:rPr>
        <w:t>
      </w:t>
      </w:r>
      <w:r>
        <w:rPr>
          <w:rFonts w:ascii="Times New Roman"/>
          <w:b w:val="false"/>
          <w:i w:val="false"/>
          <w:color w:val="000000"/>
          <w:sz w:val="28"/>
        </w:rPr>
        <w:t>12. Қызметтік куәлікті дұрыс сақтамау нәтижесінде болған жоғалту, бүлдіру, сондай-ақ қызметтік куәлікті басқа тұлғаларға беру немесе қызметтік куәлікті мақсатсыз пайдаланудың әрбір фактісі бойынша, персоналды басқару қызметімен белгіленген тәртіппен қызметтік тексеру жүргізу қажеттігі қарастырылады.</w:t>
      </w:r>
      <w:r>
        <w:br/>
      </w:r>
      <w:r>
        <w:rPr>
          <w:rFonts w:ascii="Times New Roman"/>
          <w:b w:val="false"/>
          <w:i w:val="false"/>
          <w:color w:val="000000"/>
          <w:sz w:val="28"/>
        </w:rPr>
        <w:t>
      </w:t>
      </w:r>
      <w:r>
        <w:rPr>
          <w:rFonts w:ascii="Times New Roman"/>
          <w:b w:val="false"/>
          <w:i w:val="false"/>
          <w:color w:val="000000"/>
          <w:sz w:val="28"/>
        </w:rPr>
        <w:t>13. Қызметкердің кінәсінен жоғалған немесе бүлінген куәлік өз қаражаты есебінен қалпына келтіріледі.</w:t>
      </w:r>
      <w:r>
        <w:br/>
      </w:r>
      <w:r>
        <w:rPr>
          <w:rFonts w:ascii="Times New Roman"/>
          <w:b w:val="false"/>
          <w:i w:val="false"/>
          <w:color w:val="000000"/>
          <w:sz w:val="28"/>
        </w:rPr>
        <w:t>
      </w:t>
      </w:r>
      <w:r>
        <w:rPr>
          <w:rFonts w:ascii="Times New Roman"/>
          <w:b w:val="false"/>
          <w:i w:val="false"/>
          <w:color w:val="000000"/>
          <w:sz w:val="28"/>
        </w:rPr>
        <w:t>14. Қызметкерлер тапсырған қызметтік куәліктер еркін нысандағы тиісті жою туралы акт жасала отырып, бір жылда бір рет жойылуға жатады.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Өскемен қаласы әкімінің</w:t>
            </w:r>
            <w:r>
              <w:br/>
            </w:r>
            <w:r>
              <w:rPr>
                <w:rFonts w:ascii="Times New Roman"/>
                <w:b w:val="false"/>
                <w:i w:val="false"/>
                <w:color w:val="000000"/>
                <w:sz w:val="20"/>
              </w:rPr>
              <w:t>аппараты және атқарушы</w:t>
            </w:r>
            <w:r>
              <w:br/>
            </w:r>
            <w:r>
              <w:rPr>
                <w:rFonts w:ascii="Times New Roman"/>
                <w:b w:val="false"/>
                <w:i w:val="false"/>
                <w:color w:val="000000"/>
                <w:sz w:val="20"/>
              </w:rPr>
              <w:t>органдарының қызметтік</w:t>
            </w:r>
            <w:r>
              <w:br/>
            </w:r>
            <w:r>
              <w:rPr>
                <w:rFonts w:ascii="Times New Roman"/>
                <w:b w:val="false"/>
                <w:i w:val="false"/>
                <w:color w:val="000000"/>
                <w:sz w:val="20"/>
              </w:rPr>
              <w:t>куәлік беру қағидаларына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0" w:id="3"/>
    <w:p>
      <w:pPr>
        <w:spacing w:after="0"/>
        <w:ind w:left="0"/>
        <w:jc w:val="left"/>
      </w:pPr>
      <w:r>
        <w:rPr>
          <w:rFonts w:ascii="Times New Roman"/>
          <w:b/>
          <w:i w:val="false"/>
          <w:color w:val="000000"/>
        </w:rPr>
        <w:t xml:space="preserve"> Өскемен қаласы әкімі аппараты және атқарушы органдарының мемлекеттік қызметшілерінің қызметтік куәліктерін беру және қайтару журналы</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49"/>
        <w:gridCol w:w="873"/>
        <w:gridCol w:w="1266"/>
        <w:gridCol w:w="1266"/>
        <w:gridCol w:w="2242"/>
        <w:gridCol w:w="873"/>
        <w:gridCol w:w="2731"/>
      </w:tblGrid>
      <w:tr>
        <w:trPr>
          <w:trHeight w:val="30" w:hRule="atLeast"/>
        </w:trPr>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 жөні</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(бар болған жағдайда)</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Атқаратын</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лауазымы</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куәліктің</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күні</w:t>
            </w: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қызметкердің жеке қолы</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Тапсырған</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күні</w:t>
            </w: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Куәлікті тапсырған қызметкердің жеке қолы</w:t>
            </w:r>
            <w:r>
              <w:br/>
            </w:r>
            <w:r>
              <w:rPr>
                <w:rFonts w:ascii="Times New Roman"/>
                <w:b w:val="false"/>
                <w:i w:val="false"/>
                <w:color w:val="000000"/>
                <w:sz w:val="20"/>
              </w:rPr>
              <w:t>
</w:t>
            </w:r>
          </w:p>
        </w:tc>
      </w:tr>
      <w:tr>
        <w:trPr>
          <w:trHeight w:val="30" w:hRule="atLeast"/>
        </w:trPr>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Ескертпе: Өскемен қаласы әкімі аппараты және атқарушы органдарының мемлекеттік қызметшілерінің қызметтік куәліктерін беру және қайтару журналы тігіліп, нөмірленуі қажет.</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Өскемен қаласы әкімдігінің</w:t>
            </w:r>
            <w:r>
              <w:br/>
            </w:r>
            <w:r>
              <w:rPr>
                <w:rFonts w:ascii="Times New Roman"/>
                <w:b w:val="false"/>
                <w:i w:val="false"/>
                <w:color w:val="000000"/>
                <w:sz w:val="20"/>
              </w:rPr>
              <w:t>2016 жылғы " 01 " тамыз</w:t>
            </w:r>
            <w:r>
              <w:br/>
            </w:r>
            <w:r>
              <w:rPr>
                <w:rFonts w:ascii="Times New Roman"/>
                <w:b w:val="false"/>
                <w:i w:val="false"/>
                <w:color w:val="000000"/>
                <w:sz w:val="20"/>
              </w:rPr>
              <w:t>№ 1532 қаулысына</w:t>
            </w:r>
            <w:r>
              <w:br/>
            </w:r>
            <w:r>
              <w:rPr>
                <w:rFonts w:ascii="Times New Roman"/>
                <w:b w:val="false"/>
                <w:i w:val="false"/>
                <w:color w:val="000000"/>
                <w:sz w:val="20"/>
              </w:rPr>
              <w:t xml:space="preserve">2 қосымша </w:t>
            </w:r>
          </w:p>
        </w:tc>
      </w:tr>
    </w:tbl>
    <w:bookmarkStart w:name="z33" w:id="4"/>
    <w:p>
      <w:pPr>
        <w:spacing w:after="0"/>
        <w:ind w:left="0"/>
        <w:jc w:val="left"/>
      </w:pPr>
      <w:r>
        <w:rPr>
          <w:rFonts w:ascii="Times New Roman"/>
          <w:b/>
          <w:i w:val="false"/>
          <w:color w:val="000000"/>
        </w:rPr>
        <w:t xml:space="preserve"> Өскемен қаласы әкімі аппаратының және атқарушы органдарының мемлекеттік қызметшілерінің қызметтік куәлігінің сипаттамасы</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 Қызметтік куәлік екі түрде көзделген:</w:t>
      </w:r>
      <w:r>
        <w:br/>
      </w:r>
      <w:r>
        <w:rPr>
          <w:rFonts w:ascii="Times New Roman"/>
          <w:b w:val="false"/>
          <w:i w:val="false"/>
          <w:color w:val="000000"/>
          <w:sz w:val="28"/>
        </w:rPr>
        <w:t>
      </w:t>
      </w:r>
      <w:r>
        <w:rPr>
          <w:rFonts w:ascii="Times New Roman"/>
          <w:b w:val="false"/>
          <w:i w:val="false"/>
          <w:color w:val="000000"/>
          <w:sz w:val="28"/>
        </w:rPr>
        <w:t>1) мұқабасы қызыл түсті жасанды былғарыдан жасалған – Өскемен қаласы әкімі аппаратының мемлекеттік қызметшілері мен атқарушы органдардың бірінші басшыларына арналған.</w:t>
      </w:r>
      <w:r>
        <w:br/>
      </w:r>
      <w:r>
        <w:rPr>
          <w:rFonts w:ascii="Times New Roman"/>
          <w:b w:val="false"/>
          <w:i w:val="false"/>
          <w:color w:val="000000"/>
          <w:sz w:val="28"/>
        </w:rPr>
        <w:t>
      </w:t>
      </w:r>
      <w:r>
        <w:rPr>
          <w:rFonts w:ascii="Times New Roman"/>
          <w:b w:val="false"/>
          <w:i w:val="false"/>
          <w:color w:val="000000"/>
          <w:sz w:val="28"/>
        </w:rPr>
        <w:t>2) Мұқабасы көгілдір түсті жасанды былғарыдан жасалған – Өскемен қаласы атқарушы органдарының мемлекеттік қызметшілерінге арналған.</w:t>
      </w:r>
      <w:r>
        <w:br/>
      </w:r>
      <w:r>
        <w:rPr>
          <w:rFonts w:ascii="Times New Roman"/>
          <w:b w:val="false"/>
          <w:i w:val="false"/>
          <w:color w:val="000000"/>
          <w:sz w:val="28"/>
        </w:rPr>
        <w:t>
      </w:t>
      </w:r>
      <w:r>
        <w:rPr>
          <w:rFonts w:ascii="Times New Roman"/>
          <w:b w:val="false"/>
          <w:i w:val="false"/>
          <w:color w:val="000000"/>
          <w:sz w:val="28"/>
        </w:rPr>
        <w:t>2. Қызметтік куәліктің мұқабаларының көлемі 20 х 6,5 см (ашып көрсетілген түрінде).</w:t>
      </w:r>
      <w:r>
        <w:br/>
      </w:r>
      <w:r>
        <w:rPr>
          <w:rFonts w:ascii="Times New Roman"/>
          <w:b w:val="false"/>
          <w:i w:val="false"/>
          <w:color w:val="000000"/>
          <w:sz w:val="28"/>
        </w:rPr>
        <w:t>
      </w:t>
      </w:r>
      <w:r>
        <w:rPr>
          <w:rFonts w:ascii="Times New Roman"/>
          <w:b w:val="false"/>
          <w:i w:val="false"/>
          <w:color w:val="000000"/>
          <w:sz w:val="28"/>
        </w:rPr>
        <w:t>3. Қызметтік куәліктің сыртқы бетінде:</w:t>
      </w:r>
      <w:r>
        <w:br/>
      </w:r>
      <w:r>
        <w:rPr>
          <w:rFonts w:ascii="Times New Roman"/>
          <w:b w:val="false"/>
          <w:i w:val="false"/>
          <w:color w:val="000000"/>
          <w:sz w:val="28"/>
        </w:rPr>
        <w:t>
      </w:t>
      </w:r>
      <w:r>
        <w:rPr>
          <w:rFonts w:ascii="Times New Roman"/>
          <w:b w:val="false"/>
          <w:i w:val="false"/>
          <w:color w:val="000000"/>
          <w:sz w:val="28"/>
        </w:rPr>
        <w:t>1) мұқабасы қызыл түсті жасанды былғарыдан жасалғандарда ортасында алтын түсті Қазақстан Республикасы Мемлекеттік Елтаңбасының бейнесі орналасқан, одан төмен "ӨСКЕМЕН ҚАЛАСЫ ӘКІМІНІҢ АППАРАТЫ" деген типографиялық қаріппен жазба жазылады.</w:t>
      </w:r>
      <w:r>
        <w:br/>
      </w:r>
      <w:r>
        <w:rPr>
          <w:rFonts w:ascii="Times New Roman"/>
          <w:b w:val="false"/>
          <w:i w:val="false"/>
          <w:color w:val="000000"/>
          <w:sz w:val="28"/>
        </w:rPr>
        <w:t>
      </w:t>
      </w:r>
      <w:r>
        <w:rPr>
          <w:rFonts w:ascii="Times New Roman"/>
          <w:b w:val="false"/>
          <w:i w:val="false"/>
          <w:color w:val="000000"/>
          <w:sz w:val="28"/>
        </w:rPr>
        <w:t>2) Мұқабасы көгілдір түсті жасанды былғарыдан жасалғандарда ортасында алтын түсті Қазақстан Республикасы Мемлекеттік Елтаңбасының бейнесі орналасқан, одан төмен "ӨСКЕМЕН ҚАЛАСЫНЫҢ ӘКІМДІГІ" деген типографиялық қаріппен жазба жазылады.</w:t>
      </w:r>
      <w:r>
        <w:br/>
      </w:r>
      <w:r>
        <w:rPr>
          <w:rFonts w:ascii="Times New Roman"/>
          <w:b w:val="false"/>
          <w:i w:val="false"/>
          <w:color w:val="000000"/>
          <w:sz w:val="28"/>
        </w:rPr>
        <w:t>
      </w:t>
      </w:r>
      <w:r>
        <w:rPr>
          <w:rFonts w:ascii="Times New Roman"/>
          <w:b w:val="false"/>
          <w:i w:val="false"/>
          <w:color w:val="000000"/>
          <w:sz w:val="28"/>
        </w:rPr>
        <w:t>4. Қызметтік куәліктің ішкі жағында көгілдір түсті тангир тор аясында орналасқан күн мен айналымда қалықтаған қыранның жасырын формасын қолдана отырып орындалған.</w:t>
      </w:r>
      <w:r>
        <w:br/>
      </w:r>
      <w:r>
        <w:rPr>
          <w:rFonts w:ascii="Times New Roman"/>
          <w:b w:val="false"/>
          <w:i w:val="false"/>
          <w:color w:val="000000"/>
          <w:sz w:val="28"/>
        </w:rPr>
        <w:t>
      </w:t>
      </w:r>
      <w:r>
        <w:rPr>
          <w:rFonts w:ascii="Times New Roman"/>
          <w:b w:val="false"/>
          <w:i w:val="false"/>
          <w:color w:val="000000"/>
          <w:sz w:val="28"/>
        </w:rPr>
        <w:t>Жоғарғы бөлігінде екі жағынан да:</w:t>
      </w:r>
      <w:r>
        <w:br/>
      </w:r>
      <w:r>
        <w:rPr>
          <w:rFonts w:ascii="Times New Roman"/>
          <w:b w:val="false"/>
          <w:i w:val="false"/>
          <w:color w:val="000000"/>
          <w:sz w:val="28"/>
        </w:rPr>
        <w:t>
      </w:t>
      </w:r>
      <w:r>
        <w:rPr>
          <w:rFonts w:ascii="Times New Roman"/>
          <w:b w:val="false"/>
          <w:i w:val="false"/>
          <w:color w:val="000000"/>
          <w:sz w:val="28"/>
        </w:rPr>
        <w:t>1) мұқабасы қызыл түсті жасанды былғарыдан жасалғандарда: "ШЫҒЫС ҚАЗАҚСТАН ОБЛЫСЫ ӨСКЕМЕН ҚАЛАСЫ ӘКІМІНІҢ АППАРАТЫ", "АППАРАТ АКИМА ГОРОДА УСТЬ-КАМЕНОГОРСКА ВОСТОЧНО-КАЗАХСТАНСКОЙ ОБЛАСТИ";</w:t>
      </w:r>
      <w:r>
        <w:br/>
      </w:r>
      <w:r>
        <w:rPr>
          <w:rFonts w:ascii="Times New Roman"/>
          <w:b w:val="false"/>
          <w:i w:val="false"/>
          <w:color w:val="000000"/>
          <w:sz w:val="28"/>
        </w:rPr>
        <w:t>
      </w:t>
      </w:r>
      <w:r>
        <w:rPr>
          <w:rFonts w:ascii="Times New Roman"/>
          <w:b w:val="false"/>
          <w:i w:val="false"/>
          <w:color w:val="000000"/>
          <w:sz w:val="28"/>
        </w:rPr>
        <w:t>2) мұқабасы көгілдір түсті жасанды былғарыдан жасалғандарда мемлекеттік және орыс тілдерінде атқарушы органның ресми атауы жазылады.Одан төмен мәтіннен қызыл түсті үзік жолақпен бөлектелген "ҚАЗАҚСТАН РЕСПУБЛИКАСЫ" деген жазулар орналастырылған.</w:t>
      </w:r>
      <w:r>
        <w:br/>
      </w:r>
      <w:r>
        <w:rPr>
          <w:rFonts w:ascii="Times New Roman"/>
          <w:b w:val="false"/>
          <w:i w:val="false"/>
          <w:color w:val="000000"/>
          <w:sz w:val="28"/>
        </w:rPr>
        <w:t>
      </w:t>
      </w:r>
      <w:r>
        <w:rPr>
          <w:rFonts w:ascii="Times New Roman"/>
          <w:b w:val="false"/>
          <w:i w:val="false"/>
          <w:color w:val="000000"/>
          <w:sz w:val="28"/>
        </w:rPr>
        <w:t xml:space="preserve">5. Сол жағында: көлемі 3 х 4 см фотосурет (қарсы алдынан түсірілген, түрлі-түсті), негізгі жағының орталығында куәліктің нөмірі мен "Куәлік" деген жазу орналастырылады, нөмірдің астында жол-жолымен мемлекеттік тілде тегі, аты, әкесінің аты (бар болса), атқаратын лауазымы, құрылымдық бөлімшенің атауы көрсетіледі. </w:t>
      </w:r>
      <w:r>
        <w:br/>
      </w:r>
      <w:r>
        <w:rPr>
          <w:rFonts w:ascii="Times New Roman"/>
          <w:b w:val="false"/>
          <w:i w:val="false"/>
          <w:color w:val="000000"/>
          <w:sz w:val="28"/>
        </w:rPr>
        <w:t>
      </w:t>
      </w:r>
      <w:r>
        <w:rPr>
          <w:rFonts w:ascii="Times New Roman"/>
          <w:b w:val="false"/>
          <w:i w:val="false"/>
          <w:color w:val="000000"/>
          <w:sz w:val="28"/>
        </w:rPr>
        <w:t>6. Оң жағында: Қазақстан Республикасының Мемлекеттік Елтаңбасының бейнесі, елтаңбаның төменгі жағында көгілдір жасыл түсті "ҚАЗАҚСТАН" деген жазу және орыс тіліндегі тиісті мәтін. Төменгі жағында куәліктің жарамдылық мерзімі (екі жыл мерзімге беріледі) көрсетіледі.</w:t>
      </w:r>
      <w:r>
        <w:br/>
      </w:r>
      <w:r>
        <w:rPr>
          <w:rFonts w:ascii="Times New Roman"/>
          <w:b w:val="false"/>
          <w:i w:val="false"/>
          <w:color w:val="000000"/>
          <w:sz w:val="28"/>
        </w:rPr>
        <w:t>
      </w:t>
      </w:r>
      <w:r>
        <w:rPr>
          <w:rFonts w:ascii="Times New Roman"/>
          <w:b w:val="false"/>
          <w:i w:val="false"/>
          <w:color w:val="000000"/>
          <w:sz w:val="28"/>
        </w:rPr>
        <w:t>7. Куәліктер тиісті басшылықтың қолымен расталады және елтаңбалы мөрмен бекітіледі.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