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7c29" w14:textId="93a7c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2017-2019 жылдарға арналған бюджеті туралы</w:t>
      </w:r>
    </w:p>
    <w:p>
      <w:pPr>
        <w:spacing w:after="0"/>
        <w:ind w:left="0"/>
        <w:jc w:val="both"/>
      </w:pPr>
      <w:r>
        <w:rPr>
          <w:rFonts w:ascii="Times New Roman"/>
          <w:b w:val="false"/>
          <w:i w:val="false"/>
          <w:color w:val="000000"/>
          <w:sz w:val="28"/>
        </w:rPr>
        <w:t>Шығыс Қазақстан облысы Семей қаласы мәслихатының 2016 жылғы 21 желтоқсандағы № 9/66-VI шешімі. Шығыс Қазақстан облысының Әділет департаментінде 2017 жылғы 9 қаңтарда № 4803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2016 жылғы 9 желтоқсандағы № 8/75-VІ "2017-2019 жылдарға арналған облыстық бюджет туралы" (нормативтік құқықтық актілерін мемлекеттік тіркеу Тізілімінде № 4773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0"/>
    <w:bookmarkStart w:name="z3" w:id="1"/>
    <w:p>
      <w:pPr>
        <w:spacing w:after="0"/>
        <w:ind w:left="0"/>
        <w:jc w:val="both"/>
      </w:pPr>
      <w:r>
        <w:rPr>
          <w:rFonts w:ascii="Times New Roman"/>
          <w:b w:val="false"/>
          <w:i w:val="false"/>
          <w:color w:val="000000"/>
          <w:sz w:val="28"/>
        </w:rPr>
        <w:t>
      1</w:t>
      </w:r>
      <w:r>
        <w:rPr>
          <w:rFonts w:ascii="Times New Roman"/>
          <w:b w:val="false"/>
          <w:i w:val="false"/>
          <w:color w:val="000000"/>
          <w:sz w:val="28"/>
        </w:rPr>
        <w:t>) кірістер – 29 128 803,6 мың теңге:</w:t>
      </w:r>
    </w:p>
    <w:bookmarkEnd w:id="1"/>
    <w:bookmarkStart w:name="z6" w:id="2"/>
    <w:p>
      <w:pPr>
        <w:spacing w:after="0"/>
        <w:ind w:left="0"/>
        <w:jc w:val="both"/>
      </w:pPr>
      <w:r>
        <w:rPr>
          <w:rFonts w:ascii="Times New Roman"/>
          <w:b w:val="false"/>
          <w:i w:val="false"/>
          <w:color w:val="000000"/>
          <w:sz w:val="28"/>
        </w:rPr>
        <w:t>
      салықтық түсімдер – 16 117 630,2 мың теңге;</w:t>
      </w:r>
    </w:p>
    <w:bookmarkEnd w:id="2"/>
    <w:bookmarkStart w:name="z7" w:id="3"/>
    <w:p>
      <w:pPr>
        <w:spacing w:after="0"/>
        <w:ind w:left="0"/>
        <w:jc w:val="both"/>
      </w:pPr>
      <w:r>
        <w:rPr>
          <w:rFonts w:ascii="Times New Roman"/>
          <w:b w:val="false"/>
          <w:i w:val="false"/>
          <w:color w:val="000000"/>
          <w:sz w:val="28"/>
        </w:rPr>
        <w:t>
      салықтық емес түсімдер – 78 879,0 мың теңге;</w:t>
      </w:r>
    </w:p>
    <w:bookmarkEnd w:id="3"/>
    <w:bookmarkStart w:name="z8" w:id="4"/>
    <w:p>
      <w:pPr>
        <w:spacing w:after="0"/>
        <w:ind w:left="0"/>
        <w:jc w:val="both"/>
      </w:pPr>
      <w:r>
        <w:rPr>
          <w:rFonts w:ascii="Times New Roman"/>
          <w:b w:val="false"/>
          <w:i w:val="false"/>
          <w:color w:val="000000"/>
          <w:sz w:val="28"/>
        </w:rPr>
        <w:t>
      негізгі капиталды сатудан түсетін түсімдер – 1 250 446,2 мың теңге;</w:t>
      </w:r>
    </w:p>
    <w:bookmarkEnd w:id="4"/>
    <w:p>
      <w:pPr>
        <w:spacing w:after="0"/>
        <w:ind w:left="0"/>
        <w:jc w:val="both"/>
      </w:pPr>
      <w:r>
        <w:rPr>
          <w:rFonts w:ascii="Times New Roman"/>
          <w:b w:val="false"/>
          <w:i w:val="false"/>
          <w:color w:val="000000"/>
          <w:sz w:val="28"/>
        </w:rPr>
        <w:t>
      трансферттердің түсімдері – 11 681 848,2 мың теңге;</w:t>
      </w:r>
    </w:p>
    <w:bookmarkStart w:name="z11" w:id="5"/>
    <w:p>
      <w:pPr>
        <w:spacing w:after="0"/>
        <w:ind w:left="0"/>
        <w:jc w:val="both"/>
      </w:pPr>
      <w:r>
        <w:rPr>
          <w:rFonts w:ascii="Times New Roman"/>
          <w:b w:val="false"/>
          <w:i w:val="false"/>
          <w:color w:val="000000"/>
          <w:sz w:val="28"/>
        </w:rPr>
        <w:t>
      2) шығындар – 28 723 808,0 мың теңге;</w:t>
      </w:r>
    </w:p>
    <w:bookmarkEnd w:id="5"/>
    <w:bookmarkStart w:name="z9" w:id="6"/>
    <w:p>
      <w:pPr>
        <w:spacing w:after="0"/>
        <w:ind w:left="0"/>
        <w:jc w:val="both"/>
      </w:pPr>
      <w:r>
        <w:rPr>
          <w:rFonts w:ascii="Times New Roman"/>
          <w:b w:val="false"/>
          <w:i w:val="false"/>
          <w:color w:val="000000"/>
          <w:sz w:val="28"/>
        </w:rPr>
        <w:t>
      3) таза бюджеттік кредит беру – 2 260 151,9 мың теңге:</w:t>
      </w:r>
    </w:p>
    <w:bookmarkEnd w:id="6"/>
    <w:bookmarkStart w:name="z14" w:id="7"/>
    <w:p>
      <w:pPr>
        <w:spacing w:after="0"/>
        <w:ind w:left="0"/>
        <w:jc w:val="both"/>
      </w:pPr>
      <w:r>
        <w:rPr>
          <w:rFonts w:ascii="Times New Roman"/>
          <w:b w:val="false"/>
          <w:i w:val="false"/>
          <w:color w:val="000000"/>
          <w:sz w:val="28"/>
        </w:rPr>
        <w:t>
      бюджеттік кредиттер – 2 437 175,7 мың теңге;</w:t>
      </w:r>
    </w:p>
    <w:bookmarkEnd w:id="7"/>
    <w:p>
      <w:pPr>
        <w:spacing w:after="0"/>
        <w:ind w:left="0"/>
        <w:jc w:val="both"/>
      </w:pPr>
      <w:r>
        <w:rPr>
          <w:rFonts w:ascii="Times New Roman"/>
          <w:b w:val="false"/>
          <w:i w:val="false"/>
          <w:color w:val="000000"/>
          <w:sz w:val="28"/>
        </w:rPr>
        <w:t>
      бюджеттік кредиттерді өтеу – 177 023,8 мың теңге;</w:t>
      </w:r>
    </w:p>
    <w:bookmarkStart w:name="z12" w:id="8"/>
    <w:p>
      <w:pPr>
        <w:spacing w:after="0"/>
        <w:ind w:left="0"/>
        <w:jc w:val="both"/>
      </w:pPr>
      <w:r>
        <w:rPr>
          <w:rFonts w:ascii="Times New Roman"/>
          <w:b w:val="false"/>
          <w:i w:val="false"/>
          <w:color w:val="000000"/>
          <w:sz w:val="28"/>
        </w:rPr>
        <w:t>
      4) қаржы активтерімен жасалатын операциялар бойынша сальдо – 117 500,0 мың теңге:</w:t>
      </w:r>
    </w:p>
    <w:bookmarkEnd w:id="8"/>
    <w:bookmarkStart w:name="z18" w:id="9"/>
    <w:p>
      <w:pPr>
        <w:spacing w:after="0"/>
        <w:ind w:left="0"/>
        <w:jc w:val="both"/>
      </w:pPr>
      <w:r>
        <w:rPr>
          <w:rFonts w:ascii="Times New Roman"/>
          <w:b w:val="false"/>
          <w:i w:val="false"/>
          <w:color w:val="000000"/>
          <w:sz w:val="28"/>
        </w:rPr>
        <w:t>
      қаржы активтерін сатып алу – 117 500,0 мың теңге;</w:t>
      </w:r>
    </w:p>
    <w:bookmarkEnd w:id="9"/>
    <w:p>
      <w:pPr>
        <w:spacing w:after="0"/>
        <w:ind w:left="0"/>
        <w:jc w:val="both"/>
      </w:pPr>
      <w:r>
        <w:rPr>
          <w:rFonts w:ascii="Times New Roman"/>
          <w:b w:val="false"/>
          <w:i w:val="false"/>
          <w:color w:val="000000"/>
          <w:sz w:val="28"/>
        </w:rPr>
        <w:t>
      мемлекеттік қаржы активтерін сатудан түсетін түсімдер – 0,0 мың теңге;</w:t>
      </w:r>
    </w:p>
    <w:bookmarkStart w:name="z13" w:id="10"/>
    <w:p>
      <w:pPr>
        <w:spacing w:after="0"/>
        <w:ind w:left="0"/>
        <w:jc w:val="both"/>
      </w:pPr>
      <w:r>
        <w:rPr>
          <w:rFonts w:ascii="Times New Roman"/>
          <w:b w:val="false"/>
          <w:i w:val="false"/>
          <w:color w:val="000000"/>
          <w:sz w:val="28"/>
        </w:rPr>
        <w:t>
      5) бюджет тапшылығы (профициті) – -1 972 656,3 мың теңге;</w:t>
      </w:r>
    </w:p>
    <w:bookmarkEnd w:id="10"/>
    <w:bookmarkStart w:name="z15" w:id="11"/>
    <w:p>
      <w:pPr>
        <w:spacing w:after="0"/>
        <w:ind w:left="0"/>
        <w:jc w:val="both"/>
      </w:pPr>
      <w:r>
        <w:rPr>
          <w:rFonts w:ascii="Times New Roman"/>
          <w:b w:val="false"/>
          <w:i w:val="false"/>
          <w:color w:val="000000"/>
          <w:sz w:val="28"/>
        </w:rPr>
        <w:t>
      6) бюджет тапшылығын қаржыландыру (профицитін пайдалану) – 1 972 656,3 мың теңге.</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Семей қаласының мәслихатының 21.02.2017 </w:t>
      </w:r>
      <w:r>
        <w:rPr>
          <w:rFonts w:ascii="Times New Roman"/>
          <w:b w:val="false"/>
          <w:i w:val="false"/>
          <w:color w:val="000000"/>
          <w:sz w:val="28"/>
        </w:rPr>
        <w:t>№ 11/79-VI</w:t>
      </w:r>
      <w:r>
        <w:rPr>
          <w:rFonts w:ascii="Times New Roman"/>
          <w:b w:val="false"/>
          <w:i w:val="false"/>
          <w:color w:val="ff0000"/>
          <w:sz w:val="28"/>
        </w:rPr>
        <w:t xml:space="preserve">; 06.04.2017 </w:t>
      </w:r>
      <w:r>
        <w:rPr>
          <w:rFonts w:ascii="Times New Roman"/>
          <w:b w:val="false"/>
          <w:i w:val="false"/>
          <w:color w:val="000000"/>
          <w:sz w:val="28"/>
        </w:rPr>
        <w:t>№ 13/90-VI</w:t>
      </w:r>
      <w:r>
        <w:rPr>
          <w:rFonts w:ascii="Times New Roman"/>
          <w:b w:val="false"/>
          <w:i w:val="false"/>
          <w:color w:val="ff0000"/>
          <w:sz w:val="28"/>
        </w:rPr>
        <w:t xml:space="preserve">; 19.05.2017 </w:t>
      </w:r>
      <w:r>
        <w:rPr>
          <w:rFonts w:ascii="Times New Roman"/>
          <w:b w:val="false"/>
          <w:i w:val="false"/>
          <w:color w:val="000000"/>
          <w:sz w:val="28"/>
        </w:rPr>
        <w:t>№ 14/93-VI</w:t>
      </w:r>
      <w:r>
        <w:rPr>
          <w:rFonts w:ascii="Times New Roman"/>
          <w:b w:val="false"/>
          <w:i w:val="false"/>
          <w:color w:val="ff0000"/>
          <w:sz w:val="28"/>
        </w:rPr>
        <w:t xml:space="preserve">; 28.07.2017 </w:t>
      </w:r>
      <w:r>
        <w:rPr>
          <w:rFonts w:ascii="Times New Roman"/>
          <w:b w:val="false"/>
          <w:i w:val="false"/>
          <w:color w:val="000000"/>
          <w:sz w:val="28"/>
        </w:rPr>
        <w:t>№ 17/108-VI</w:t>
      </w:r>
      <w:r>
        <w:rPr>
          <w:rFonts w:ascii="Times New Roman"/>
          <w:b w:val="false"/>
          <w:i w:val="false"/>
          <w:color w:val="ff0000"/>
          <w:sz w:val="28"/>
        </w:rPr>
        <w:t xml:space="preserve">; 18.10.2017 </w:t>
      </w:r>
      <w:r>
        <w:rPr>
          <w:rFonts w:ascii="Times New Roman"/>
          <w:b w:val="false"/>
          <w:i w:val="false"/>
          <w:color w:val="000000"/>
          <w:sz w:val="28"/>
        </w:rPr>
        <w:t>№ 19/120-VI</w:t>
      </w:r>
      <w:r>
        <w:rPr>
          <w:rFonts w:ascii="Times New Roman"/>
          <w:b w:val="false"/>
          <w:i w:val="false"/>
          <w:color w:val="ff0000"/>
          <w:sz w:val="28"/>
        </w:rPr>
        <w:t xml:space="preserve"> ; 07.12.2017 </w:t>
      </w:r>
      <w:r>
        <w:rPr>
          <w:rFonts w:ascii="Times New Roman"/>
          <w:b w:val="false"/>
          <w:i w:val="false"/>
          <w:color w:val="000000"/>
          <w:sz w:val="28"/>
        </w:rPr>
        <w:t>№ 20/123-VI</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2. Ауданның (облыстық маңызы бар қаланының) жергілікті атқарушы органының резерві 333 949,2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Семей қаласының мәслихатының 07.12.2017 </w:t>
      </w:r>
      <w:r>
        <w:rPr>
          <w:rFonts w:ascii="Times New Roman"/>
          <w:b w:val="false"/>
          <w:i w:val="false"/>
          <w:color w:val="000000"/>
          <w:sz w:val="28"/>
        </w:rPr>
        <w:t>№ 20/123-VI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2017 жылға арналған әлеуметтік салық, жеке табыс салығы бойынша табыстарды бөлу нормативтері Шығыс Қазақстан облыстық мәслихатының 2016 жылғы 9 желтоқсандағы № 8/75-VІ "2017-2019 жылдарға арналған облыстық бюджет туралы" (нормативтік құқықтық актілерін мемлекеттік тіркеу Тізілімінде № 4773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100 пайыз атқарылуға алынсын.</w:t>
      </w:r>
      <w:r>
        <w:br/>
      </w:r>
      <w:r>
        <w:rPr>
          <w:rFonts w:ascii="Times New Roman"/>
          <w:b w:val="false"/>
          <w:i w:val="false"/>
          <w:color w:val="000000"/>
          <w:sz w:val="28"/>
        </w:rPr>
        <w:t xml:space="preserve">
      </w:t>
      </w:r>
      <w:r>
        <w:rPr>
          <w:rFonts w:ascii="Times New Roman"/>
          <w:b w:val="false"/>
          <w:i w:val="false"/>
          <w:color w:val="000000"/>
          <w:sz w:val="28"/>
        </w:rPr>
        <w:t>4. Қала бюджетінде азаматтардың жекелеген санаттарына әлеуметтік көмек ескерілсін.</w:t>
      </w:r>
      <w:r>
        <w:br/>
      </w:r>
      <w:r>
        <w:rPr>
          <w:rFonts w:ascii="Times New Roman"/>
          <w:b w:val="false"/>
          <w:i w:val="false"/>
          <w:color w:val="000000"/>
          <w:sz w:val="28"/>
        </w:rPr>
        <w:t xml:space="preserve">
      </w:t>
      </w:r>
      <w:r>
        <w:rPr>
          <w:rFonts w:ascii="Times New Roman"/>
          <w:b w:val="false"/>
          <w:i w:val="false"/>
          <w:color w:val="000000"/>
          <w:sz w:val="28"/>
        </w:rPr>
        <w:t xml:space="preserve">5. Қазақстан Республикасының 2015 жылғы 23 қарашадағы Еңбек кодексінің 139-бабының </w:t>
      </w:r>
      <w:r>
        <w:rPr>
          <w:rFonts w:ascii="Times New Roman"/>
          <w:b w:val="false"/>
          <w:i w:val="false"/>
          <w:color w:val="000000"/>
          <w:sz w:val="28"/>
        </w:rPr>
        <w:t xml:space="preserve">9-тармағына </w:t>
      </w:r>
      <w:r>
        <w:rPr>
          <w:rFonts w:ascii="Times New Roman"/>
          <w:b w:val="false"/>
          <w:i w:val="false"/>
          <w:color w:val="000000"/>
          <w:sz w:val="28"/>
        </w:rPr>
        <w:t xml:space="preserve"> сәйкес азаматтық қызметші болып табылатын және ауылдық жерде жұмыс істейтін білім беру және мәдениет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мөлщерлемелермен салыстырғанда жиырма бес пайызға жоғарылатылған лауазымдық айлықақылар мен тарифтік мөлшерлемелер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Азаматтық қызметші болып табылатын және ауылдық жерде жұмыс істейтін білім беру және мәдениет саласындағы мамандар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өкілді органмен келісу бойынша жергілікті атқарушы орган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6. 2017 жылға арналған жергілікті бюджетті орындау барысында секвестрге жатпайтын бюджеттік бағдарламалардың тізімі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7. 2017 жылға арналған бюджетіне ауыл шаруашылық мақсатындағы жер учаскелерін сатудан түсетін түсімдер көлемі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8. Бюджетте ауылдық округтердің, кенттердің бюджеттік бағдарламалары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 xml:space="preserve">8 - қосымшаларға </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w:t>
      </w:r>
      <w:r>
        <w:rPr>
          <w:rFonts w:ascii="Times New Roman"/>
          <w:b w:val="false"/>
          <w:i w:val="false"/>
          <w:color w:val="000000"/>
          <w:sz w:val="28"/>
        </w:rPr>
        <w:t xml:space="preserve">9. Бюджетте жергілікті өзін-өзі басқару органдарына берілетін трансферттер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 қосымшаларға</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w:t>
      </w:r>
      <w:r>
        <w:rPr>
          <w:rFonts w:ascii="Times New Roman"/>
          <w:b w:val="false"/>
          <w:i w:val="false"/>
          <w:color w:val="000000"/>
          <w:sz w:val="28"/>
        </w:rPr>
        <w:t xml:space="preserve">10. Семей қаласы мәслихатының кейбір шешімдердің </w:t>
      </w:r>
      <w:r>
        <w:rPr>
          <w:rFonts w:ascii="Times New Roman"/>
          <w:b w:val="false"/>
          <w:i w:val="false"/>
          <w:color w:val="000000"/>
          <w:sz w:val="28"/>
        </w:rPr>
        <w:t>12-қосымшаға</w:t>
      </w:r>
      <w:r>
        <w:rPr>
          <w:rFonts w:ascii="Times New Roman"/>
          <w:b w:val="false"/>
          <w:i w:val="false"/>
          <w:color w:val="000000"/>
          <w:sz w:val="28"/>
        </w:rPr>
        <w:t xml:space="preserve"> сәйкес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11. Осы шешім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сессиясының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Құсайынов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Ақжалов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r>
              <w:br/>
            </w:r>
            <w:r>
              <w:rPr>
                <w:rFonts w:ascii="Times New Roman"/>
                <w:b w:val="false"/>
                <w:i w:val="false"/>
                <w:color w:val="000000"/>
                <w:sz w:val="20"/>
              </w:rPr>
              <w:t>№ 9/66-VІ шешiмге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Семей қаласының 2017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Семей қаласының мәслихатының 07.12.2017 </w:t>
      </w:r>
      <w:r>
        <w:rPr>
          <w:rFonts w:ascii="Times New Roman"/>
          <w:b w:val="false"/>
          <w:i w:val="false"/>
          <w:color w:val="ff0000"/>
          <w:sz w:val="28"/>
        </w:rPr>
        <w:t>№ 20/123-VI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2"/>
          <w:p>
            <w:pPr>
              <w:spacing w:after="20"/>
              <w:ind w:left="20"/>
              <w:jc w:val="both"/>
            </w:pPr>
            <w:r>
              <w:rPr>
                <w:rFonts w:ascii="Times New Roman"/>
                <w:b w:val="false"/>
                <w:i w:val="false"/>
                <w:color w:val="000000"/>
                <w:sz w:val="20"/>
              </w:rPr>
              <w:t>
Санаты</w:t>
            </w:r>
          </w:p>
          <w:bookmarkEnd w:id="12"/>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29 128 803,6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16 117 630,2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7 414 097,0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7 414 097,0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5 480 985,2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5 480 985,2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2 468 440,0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1 543 377,0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173 579,0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748 100,0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603 632,0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387 493,0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150 476,0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150 476,0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78 879,0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тұлғаларға қатысу үлесіне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меншігінен түсетін басқа да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1 250 446,2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910 446,2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910 446,2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11 681 848,2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11 681 848,2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11 681 848,2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8"/>
        <w:gridCol w:w="1050"/>
        <w:gridCol w:w="1050"/>
        <w:gridCol w:w="5807"/>
        <w:gridCol w:w="31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28 723 808,0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649 525,8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518 887,6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274 270,7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271 368,7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223 442,9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215 473,7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77 679,2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77 679,2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73 895,0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13 108 019,3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2 450 919,4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2 450 919,4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1 015 818,4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1 435 101,0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9 858 788,2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9 767 848,2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9 120 596,3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647 251,9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624 233,7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624 233,7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326 687,0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1 997 409,3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105 627,0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1 650 316,0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1 650 316,0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531 201,0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162 177,0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236 421,8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128 187,2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224 502,3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224 502,3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113 330,3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6 738 296,8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4 379 779,1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4 014 893,1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1 331 108,4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2 432 357,7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346 866,0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104 236,6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153 049,1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608 947,1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175 047,1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433 307,5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167 280,3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1 749 570,6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шаруашылық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1 748 036,6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294 562,0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124 036,2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1 327 932,0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963 819,3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332 803,8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289 956,9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118 841,3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171 115,6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171 115,6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243 242,0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154 117,0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97 816,6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1 765 241,0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1 765 241,0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1 395 470,0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1 395 470,0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230 813,2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176 460,3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136 534,0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193 697,7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193 697,7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131 942,9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2 347 509,2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2 261 900,7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2 252 005,9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2 190 870,1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409 389,7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368 600,7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333 949,2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333 949,2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160 229,3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160 229,3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160 229,3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2 260 151,9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2 437 175,7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2 430 404,7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2 430 404,7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2 430 404,7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2 430 404,7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177 023,8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-1 972 656,3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1 972 656,3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r>
              <w:br/>
            </w:r>
            <w:r>
              <w:rPr>
                <w:rFonts w:ascii="Times New Roman"/>
                <w:b w:val="false"/>
                <w:i w:val="false"/>
                <w:color w:val="000000"/>
                <w:sz w:val="20"/>
              </w:rPr>
              <w:t>№ 9/66-VІ шешiмге</w:t>
            </w:r>
            <w:r>
              <w:br/>
            </w:r>
            <w:r>
              <w:rPr>
                <w:rFonts w:ascii="Times New Roman"/>
                <w:b w:val="false"/>
                <w:i w:val="false"/>
                <w:color w:val="000000"/>
                <w:sz w:val="20"/>
              </w:rPr>
              <w:t>2-қосымша</w:t>
            </w:r>
          </w:p>
        </w:tc>
      </w:tr>
    </w:tbl>
    <w:bookmarkStart w:name="z31" w:id="13"/>
    <w:p>
      <w:pPr>
        <w:spacing w:after="0"/>
        <w:ind w:left="0"/>
        <w:jc w:val="left"/>
      </w:pPr>
      <w:r>
        <w:rPr>
          <w:rFonts w:ascii="Times New Roman"/>
          <w:b/>
          <w:i w:val="false"/>
          <w:color w:val="000000"/>
        </w:rPr>
        <w:t xml:space="preserve"> Семей қаласының 2018 жылға арналған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27 135 744,0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15 006 491,0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6 922 349,0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6 922 349,0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4 899 303,0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4 899 303,0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2 357 626,0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1 366 062,0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805 067,0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688 213,0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488 914,0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11 824 601,0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11 824 601,0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11 824 601,0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508"/>
        <w:gridCol w:w="1071"/>
        <w:gridCol w:w="1071"/>
        <w:gridCol w:w="5679"/>
        <w:gridCol w:w="3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27 135 744,0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651 929,0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501 817,0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215 592,0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215 592,0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13 515 032,0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2 506 147,0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2 491 647,0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1 065 859,0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1 425 788,0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9 757 784,0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9 654 818,0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8 943 927,0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710 891,0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102 966,0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102 966,0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1 082 848,0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1 082 848,0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335 167,0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1 305 250,0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79 241,0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1 095 710,0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1 095 710,0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7 903 805,0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4 081 645,0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3 980 423,0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3 940 016,0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3 232 706,0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495 758,0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2 736 276,0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2 677 500,0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589 454,0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шаруашылық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586 024,0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767 464,0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223 273,0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78 869,0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78 869,0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2 244 451,0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2 205 583,0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2 205 583,0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2 205 583,0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r>
              <w:br/>
            </w:r>
            <w:r>
              <w:rPr>
                <w:rFonts w:ascii="Times New Roman"/>
                <w:b w:val="false"/>
                <w:i w:val="false"/>
                <w:color w:val="000000"/>
                <w:sz w:val="20"/>
              </w:rPr>
              <w:t>№ 9/66-VІ шешiмге</w:t>
            </w:r>
            <w:r>
              <w:br/>
            </w:r>
            <w:r>
              <w:rPr>
                <w:rFonts w:ascii="Times New Roman"/>
                <w:b w:val="false"/>
                <w:i w:val="false"/>
                <w:color w:val="000000"/>
                <w:sz w:val="20"/>
              </w:rPr>
              <w:t>3-қосымша</w:t>
            </w:r>
          </w:p>
        </w:tc>
      </w:tr>
    </w:tbl>
    <w:bookmarkStart w:name="z33" w:id="14"/>
    <w:p>
      <w:pPr>
        <w:spacing w:after="0"/>
        <w:ind w:left="0"/>
        <w:jc w:val="left"/>
      </w:pPr>
      <w:r>
        <w:rPr>
          <w:rFonts w:ascii="Times New Roman"/>
          <w:b/>
          <w:i w:val="false"/>
          <w:color w:val="000000"/>
        </w:rPr>
        <w:t xml:space="preserve"> Семей қаласының 2019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26 845 023,0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15 645 297,0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7 187 999,0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7 187 999,0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2 522 469,0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1 461 685,0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196 679,0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861 421,0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720 829,0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10 890 812,0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10 890 812,0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10 890 812,0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508"/>
        <w:gridCol w:w="1071"/>
        <w:gridCol w:w="1071"/>
        <w:gridCol w:w="5679"/>
        <w:gridCol w:w="3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26 645 023,0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672 837,0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518 525,0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221 931,0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221 931,0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98 749,0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98 749,0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91 175,0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66 615,0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66 615,0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66 615,0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13 286 612,0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2 539 784,0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2 539 784,0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1 088 996,0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1 450 788,0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9 936 510,0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9 829 029,0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9 109 436,0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719 593,0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107 481,0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107 481,0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171 941,0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171 941,0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171 941,0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638 377,0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638 377,0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100 054,0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1 366 416,0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1 148 574,0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1 148 574,0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119 836,0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7 518 884,0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3 195 274,0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3 089 974,0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2 988 753,0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86 487,0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3 692 909,0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3 656 190,0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3 593 300,0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630 701,0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шаруашылық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627 047,0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303 188,0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99 872,0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217 422,0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751 632,0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160 401,0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174 583,0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117 077,0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117 077,0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2 238 532,0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2 198 450,0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2 198 450,0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461 238,0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1 737 212,0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r>
              <w:br/>
            </w:r>
            <w:r>
              <w:rPr>
                <w:rFonts w:ascii="Times New Roman"/>
                <w:b w:val="false"/>
                <w:i w:val="false"/>
                <w:color w:val="000000"/>
                <w:sz w:val="20"/>
              </w:rPr>
              <w:t xml:space="preserve"> № 9/66-VІ шешiмге</w:t>
            </w:r>
            <w:r>
              <w:br/>
            </w:r>
            <w:r>
              <w:rPr>
                <w:rFonts w:ascii="Times New Roman"/>
                <w:b w:val="false"/>
                <w:i w:val="false"/>
                <w:color w:val="000000"/>
                <w:sz w:val="20"/>
              </w:rPr>
              <w:t>4-қосымша</w:t>
            </w:r>
          </w:p>
        </w:tc>
      </w:tr>
    </w:tbl>
    <w:bookmarkStart w:name="z35" w:id="15"/>
    <w:p>
      <w:pPr>
        <w:spacing w:after="0"/>
        <w:ind w:left="0"/>
        <w:jc w:val="left"/>
      </w:pPr>
      <w:r>
        <w:rPr>
          <w:rFonts w:ascii="Times New Roman"/>
          <w:b/>
          <w:i w:val="false"/>
          <w:color w:val="000000"/>
        </w:rPr>
        <w:t xml:space="preserve"> 2017 жылға арналған жергілікті бюджеттің орындалу процессінде секвестрге жатпайтын бюджеттік бағдарламалар тізімі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r>
              <w:br/>
            </w:r>
            <w:r>
              <w:rPr>
                <w:rFonts w:ascii="Times New Roman"/>
                <w:b w:val="false"/>
                <w:i w:val="false"/>
                <w:color w:val="000000"/>
                <w:sz w:val="20"/>
              </w:rPr>
              <w:t>№ 9/66-VІ шешiмге</w:t>
            </w:r>
            <w:r>
              <w:br/>
            </w:r>
            <w:r>
              <w:rPr>
                <w:rFonts w:ascii="Times New Roman"/>
                <w:b w:val="false"/>
                <w:i w:val="false"/>
                <w:color w:val="000000"/>
                <w:sz w:val="20"/>
              </w:rPr>
              <w:t>5-қосымша</w:t>
            </w:r>
          </w:p>
        </w:tc>
      </w:tr>
    </w:tbl>
    <w:bookmarkStart w:name="z37" w:id="16"/>
    <w:p>
      <w:pPr>
        <w:spacing w:after="0"/>
        <w:ind w:left="0"/>
        <w:jc w:val="left"/>
      </w:pPr>
      <w:r>
        <w:rPr>
          <w:rFonts w:ascii="Times New Roman"/>
          <w:b/>
          <w:i w:val="false"/>
          <w:color w:val="000000"/>
        </w:rPr>
        <w:t xml:space="preserve"> 2017 жылға арналған бюджетіне ауыл шаруашылық мақсатындағы жер учаскелерін сатудан түсетін түсімдер көлемі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5"/>
        <w:gridCol w:w="2765"/>
      </w:tblGrid>
      <w:tr>
        <w:trPr>
          <w:trHeight w:val="30" w:hRule="atLeast"/>
        </w:trPr>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жылға арналған бюджетіне ауыл шаруашылық мақсатындағы жер учаскелерін сатудан түсетін түсімдер көлемі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21 желтоқсандағы </w:t>
            </w:r>
            <w:r>
              <w:br/>
            </w:r>
            <w:r>
              <w:rPr>
                <w:rFonts w:ascii="Times New Roman"/>
                <w:b w:val="false"/>
                <w:i w:val="false"/>
                <w:color w:val="000000"/>
                <w:sz w:val="20"/>
              </w:rPr>
              <w:t xml:space="preserve">№ 9/66-VІ шешiмге </w:t>
            </w:r>
            <w:r>
              <w:br/>
            </w:r>
            <w:r>
              <w:rPr>
                <w:rFonts w:ascii="Times New Roman"/>
                <w:b w:val="false"/>
                <w:i w:val="false"/>
                <w:color w:val="000000"/>
                <w:sz w:val="20"/>
              </w:rPr>
              <w:t>6-қосымша</w:t>
            </w:r>
          </w:p>
        </w:tc>
      </w:tr>
    </w:tbl>
    <w:bookmarkStart w:name="z40" w:id="17"/>
    <w:p>
      <w:pPr>
        <w:spacing w:after="0"/>
        <w:ind w:left="0"/>
        <w:jc w:val="left"/>
      </w:pPr>
      <w:r>
        <w:rPr>
          <w:rFonts w:ascii="Times New Roman"/>
          <w:b/>
          <w:i w:val="false"/>
          <w:color w:val="000000"/>
        </w:rPr>
        <w:t xml:space="preserve"> 2017 жылға арналған ауылдық округтері мен кенттердің бюджеттік бағдарламалары</w:t>
      </w:r>
    </w:p>
    <w:bookmarkEnd w:id="17"/>
    <w:p>
      <w:pPr>
        <w:spacing w:after="0"/>
        <w:ind w:left="0"/>
        <w:jc w:val="both"/>
      </w:pPr>
      <w:r>
        <w:rPr>
          <w:rFonts w:ascii="Times New Roman"/>
          <w:b w:val="false"/>
          <w:i w:val="false"/>
          <w:color w:val="ff0000"/>
          <w:sz w:val="28"/>
        </w:rPr>
        <w:t xml:space="preserve">
      Ескерту. 6-қосымша жаңа редакцияда - Шығыс Қазақстан облысы Семей қаласының мәслихатының 07.12.2017 </w:t>
      </w:r>
      <w:r>
        <w:rPr>
          <w:rFonts w:ascii="Times New Roman"/>
          <w:b w:val="false"/>
          <w:i w:val="false"/>
          <w:color w:val="ff0000"/>
          <w:sz w:val="28"/>
        </w:rPr>
        <w:t>№ 20/123-VI</w:t>
      </w:r>
      <w:r>
        <w:rPr>
          <w:rFonts w:ascii="Times New Roman"/>
          <w:b w:val="false"/>
          <w:i w:val="false"/>
          <w:color w:val="ff0000"/>
          <w:sz w:val="28"/>
        </w:rPr>
        <w:t xml:space="preserve"> шешімімен (01.01.2017 бастап қолданысқа енгізіледі).</w:t>
      </w:r>
    </w:p>
    <w:bookmarkStart w:name="z29" w:id="18"/>
    <w:p>
      <w:pPr>
        <w:spacing w:after="0"/>
        <w:ind w:left="0"/>
        <w:jc w:val="both"/>
      </w:pPr>
      <w:r>
        <w:rPr>
          <w:rFonts w:ascii="Times New Roman"/>
          <w:b w:val="false"/>
          <w:i w:val="false"/>
          <w:color w:val="000000"/>
          <w:sz w:val="28"/>
        </w:rPr>
        <w:t>
      мың теңге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18"/>
        <w:gridCol w:w="1309"/>
        <w:gridCol w:w="2153"/>
        <w:gridCol w:w="1108"/>
        <w:gridCol w:w="1182"/>
        <w:gridCol w:w="2079"/>
        <w:gridCol w:w="1108"/>
        <w:gridCol w:w="2527"/>
      </w:tblGrid>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бағдарламалар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Қаладағы аудан, аудандық маңызы бар қала, кент, ауыл, ауылдық округ әкімінің аппараты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Айнабұлақ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Ақбұлақ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18 959,6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Алғабас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15 426,7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Жиенәлі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12 782,0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28 943,8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24 844,2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Ертіс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15 324,9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17 565,0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Новобаженово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16 567,5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17 344,8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Приречный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14 728,0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кенті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12 994,0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 барлығы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215 473,7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7 969,2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r>
              <w:br/>
            </w:r>
            <w:r>
              <w:rPr>
                <w:rFonts w:ascii="Times New Roman"/>
                <w:b w:val="false"/>
                <w:i w:val="false"/>
                <w:color w:val="000000"/>
                <w:sz w:val="20"/>
              </w:rPr>
              <w:t>№ 9/66-VІ шешiмге</w:t>
            </w:r>
            <w:r>
              <w:br/>
            </w:r>
            <w:r>
              <w:rPr>
                <w:rFonts w:ascii="Times New Roman"/>
                <w:b w:val="false"/>
                <w:i w:val="false"/>
                <w:color w:val="000000"/>
                <w:sz w:val="20"/>
              </w:rPr>
              <w:t>7-қосымша</w:t>
            </w:r>
          </w:p>
        </w:tc>
      </w:tr>
    </w:tbl>
    <w:bookmarkStart w:name="z41" w:id="19"/>
    <w:p>
      <w:pPr>
        <w:spacing w:after="0"/>
        <w:ind w:left="0"/>
        <w:jc w:val="left"/>
      </w:pPr>
      <w:r>
        <w:rPr>
          <w:rFonts w:ascii="Times New Roman"/>
          <w:b/>
          <w:i w:val="false"/>
          <w:color w:val="000000"/>
        </w:rPr>
        <w:t xml:space="preserve"> 2018 жылға арналған ауылдық округтері мен кенттердің бюджеттік бағдарламалары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80"/>
        <w:gridCol w:w="2445"/>
        <w:gridCol w:w="4020"/>
        <w:gridCol w:w="2068"/>
        <w:gridCol w:w="2209"/>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бағдарламалар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Қаладағы аудан, аудандық маңызы бар қала, кент, ауыл, ауылдық округ әкімінің аппараты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11 398,0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11 334,0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Айнабұлақ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12 271,0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Ақбұлақ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12 618,0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12 618,0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Алғабас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12 018,0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12 018,0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13 896,0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13 896,0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9 488,0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Жиенәлі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16 637,0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16 088,0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Ертіс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16 574,0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Новобаженово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Озерки</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17 147,0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17 147,0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Приречный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16 159,0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14 772,0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Таңат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кенті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15 849,0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15 849,0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12 559,0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12 559,0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 барлығы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219 694,0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215 592,0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r>
              <w:br/>
            </w:r>
            <w:r>
              <w:rPr>
                <w:rFonts w:ascii="Times New Roman"/>
                <w:b w:val="false"/>
                <w:i w:val="false"/>
                <w:color w:val="000000"/>
                <w:sz w:val="20"/>
              </w:rPr>
              <w:t>№ 9/66-VІ шешiмге</w:t>
            </w:r>
            <w:r>
              <w:br/>
            </w:r>
            <w:r>
              <w:rPr>
                <w:rFonts w:ascii="Times New Roman"/>
                <w:b w:val="false"/>
                <w:i w:val="false"/>
                <w:color w:val="000000"/>
                <w:sz w:val="20"/>
              </w:rPr>
              <w:t>8-қосымша</w:t>
            </w:r>
          </w:p>
        </w:tc>
      </w:tr>
    </w:tbl>
    <w:bookmarkStart w:name="z43" w:id="20"/>
    <w:p>
      <w:pPr>
        <w:spacing w:after="0"/>
        <w:ind w:left="0"/>
        <w:jc w:val="left"/>
      </w:pPr>
      <w:r>
        <w:rPr>
          <w:rFonts w:ascii="Times New Roman"/>
          <w:b/>
          <w:i w:val="false"/>
          <w:color w:val="000000"/>
        </w:rPr>
        <w:t xml:space="preserve"> 2019 жылға арналған ауылдық округтері мен кенттердің бюджеттік бағдарламалары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80"/>
        <w:gridCol w:w="2445"/>
        <w:gridCol w:w="4020"/>
        <w:gridCol w:w="2068"/>
        <w:gridCol w:w="2209"/>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бағдарламалар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Қаладағы аудан, аудандық маңызы бар қала, кент, ауыл, ауылдық округ әкімінің аппараты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Айнабұлақ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12 639,0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12 639,0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Ақбұлақ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13 038,0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13 038,0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Алғабас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12 343,0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12 343,0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9 741,0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9 022,0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Жиенәлі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13 863,0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13 863,0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17 088,0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16 523,0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Ертіс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14 412,0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14 412,0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Новобаженово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15 941,0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Озерки</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Приречный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16 747,0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15 263,0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Таңат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9 511,0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кенті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12 796,0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12 796,0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 барлығы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226 304,0</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221 931,0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r>
              <w:br/>
            </w:r>
            <w:r>
              <w:rPr>
                <w:rFonts w:ascii="Times New Roman"/>
                <w:b w:val="false"/>
                <w:i w:val="false"/>
                <w:color w:val="000000"/>
                <w:sz w:val="20"/>
              </w:rPr>
              <w:t>№ 9/66-VІ шешiмге</w:t>
            </w:r>
            <w:r>
              <w:br/>
            </w:r>
            <w:r>
              <w:rPr>
                <w:rFonts w:ascii="Times New Roman"/>
                <w:b w:val="false"/>
                <w:i w:val="false"/>
                <w:color w:val="000000"/>
                <w:sz w:val="20"/>
              </w:rPr>
              <w:t>9-қосымша</w:t>
            </w:r>
          </w:p>
        </w:tc>
      </w:tr>
    </w:tbl>
    <w:bookmarkStart w:name="z45" w:id="21"/>
    <w:p>
      <w:pPr>
        <w:spacing w:after="0"/>
        <w:ind w:left="0"/>
        <w:jc w:val="left"/>
      </w:pPr>
      <w:r>
        <w:rPr>
          <w:rFonts w:ascii="Times New Roman"/>
          <w:b/>
          <w:i w:val="false"/>
          <w:color w:val="000000"/>
        </w:rPr>
        <w:t xml:space="preserve"> 2017 жылға арналған жергілікті өзін-өзі басқару органдарына берілетін трансферттер</w:t>
      </w:r>
    </w:p>
    <w:bookmarkEnd w:id="21"/>
    <w:p>
      <w:pPr>
        <w:spacing w:after="0"/>
        <w:ind w:left="0"/>
        <w:jc w:val="both"/>
      </w:pPr>
      <w:r>
        <w:rPr>
          <w:rFonts w:ascii="Times New Roman"/>
          <w:b w:val="false"/>
          <w:i w:val="false"/>
          <w:color w:val="ff0000"/>
          <w:sz w:val="28"/>
        </w:rPr>
        <w:t xml:space="preserve">
      Ескерту. 9-қосымша жаңа редакцияда - Шығыс Қазақстан облысы Семей қаласының мәслихатының 07.12.2017 </w:t>
      </w:r>
      <w:r>
        <w:rPr>
          <w:rFonts w:ascii="Times New Roman"/>
          <w:b w:val="false"/>
          <w:i w:val="false"/>
          <w:color w:val="ff0000"/>
          <w:sz w:val="28"/>
        </w:rPr>
        <w:t>№ 20/123-VI</w:t>
      </w:r>
      <w:r>
        <w:rPr>
          <w:rFonts w:ascii="Times New Roman"/>
          <w:b w:val="false"/>
          <w:i w:val="false"/>
          <w:color w:val="ff0000"/>
          <w:sz w:val="28"/>
        </w:rPr>
        <w:t xml:space="preserve"> шешімімен (01.01.2017 бастап қолданысқа енгізіледі).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620"/>
        <w:gridCol w:w="4502"/>
        <w:gridCol w:w="1041"/>
        <w:gridCol w:w="462"/>
        <w:gridCol w:w="3060"/>
      </w:tblGrid>
      <w:tr>
        <w:trPr/>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4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3 456,5</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2 652,2</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Новобаженово</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1 960,4</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Озерки</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3 752,7</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9 520,3</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кенті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8 542,4</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r>
              <w:br/>
            </w:r>
            <w:r>
              <w:rPr>
                <w:rFonts w:ascii="Times New Roman"/>
                <w:b w:val="false"/>
                <w:i w:val="false"/>
                <w:color w:val="000000"/>
                <w:sz w:val="20"/>
              </w:rPr>
              <w:t>№ 9/66-VІ шешiмге</w:t>
            </w:r>
            <w:r>
              <w:br/>
            </w:r>
            <w:r>
              <w:rPr>
                <w:rFonts w:ascii="Times New Roman"/>
                <w:b w:val="false"/>
                <w:i w:val="false"/>
                <w:color w:val="000000"/>
                <w:sz w:val="20"/>
              </w:rPr>
              <w:t>10-қосымша</w:t>
            </w:r>
          </w:p>
        </w:tc>
      </w:tr>
    </w:tbl>
    <w:bookmarkStart w:name="z47" w:id="22"/>
    <w:p>
      <w:pPr>
        <w:spacing w:after="0"/>
        <w:ind w:left="0"/>
        <w:jc w:val="left"/>
      </w:pPr>
      <w:r>
        <w:rPr>
          <w:rFonts w:ascii="Times New Roman"/>
          <w:b/>
          <w:i w:val="false"/>
          <w:color w:val="000000"/>
        </w:rPr>
        <w:t xml:space="preserve"> 2018 жылға арналған жергілікті өзін-өзі басқару органдарына берілетін трансферттер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620"/>
        <w:gridCol w:w="4502"/>
        <w:gridCol w:w="1041"/>
        <w:gridCol w:w="462"/>
        <w:gridCol w:w="3060"/>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4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Новобаженово</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Озерки</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кенті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r>
              <w:br/>
            </w:r>
            <w:r>
              <w:rPr>
                <w:rFonts w:ascii="Times New Roman"/>
                <w:b w:val="false"/>
                <w:i w:val="false"/>
                <w:color w:val="000000"/>
                <w:sz w:val="20"/>
              </w:rPr>
              <w:t>№ 9/66-VІ шешiмге</w:t>
            </w:r>
            <w:r>
              <w:br/>
            </w:r>
            <w:r>
              <w:rPr>
                <w:rFonts w:ascii="Times New Roman"/>
                <w:b w:val="false"/>
                <w:i w:val="false"/>
                <w:color w:val="000000"/>
                <w:sz w:val="20"/>
              </w:rPr>
              <w:t>11-қосымша</w:t>
            </w:r>
          </w:p>
        </w:tc>
      </w:tr>
    </w:tbl>
    <w:bookmarkStart w:name="z49" w:id="23"/>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620"/>
        <w:gridCol w:w="4502"/>
        <w:gridCol w:w="1041"/>
        <w:gridCol w:w="462"/>
        <w:gridCol w:w="3060"/>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4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Новобаженово</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Озерки</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кенті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желтоқсандағы</w:t>
            </w:r>
            <w:r>
              <w:br/>
            </w:r>
            <w:r>
              <w:rPr>
                <w:rFonts w:ascii="Times New Roman"/>
                <w:b w:val="false"/>
                <w:i w:val="false"/>
                <w:color w:val="000000"/>
                <w:sz w:val="20"/>
              </w:rPr>
              <w:t>№ 9/66-VІ шешiмге</w:t>
            </w:r>
            <w:r>
              <w:br/>
            </w:r>
            <w:r>
              <w:rPr>
                <w:rFonts w:ascii="Times New Roman"/>
                <w:b w:val="false"/>
                <w:i w:val="false"/>
                <w:color w:val="000000"/>
                <w:sz w:val="20"/>
              </w:rPr>
              <w:t>12-қосымша</w:t>
            </w:r>
          </w:p>
        </w:tc>
      </w:tr>
    </w:tbl>
    <w:bookmarkStart w:name="z51" w:id="24"/>
    <w:p>
      <w:pPr>
        <w:spacing w:after="0"/>
        <w:ind w:left="0"/>
        <w:jc w:val="left"/>
      </w:pPr>
      <w:r>
        <w:rPr>
          <w:rFonts w:ascii="Times New Roman"/>
          <w:b/>
          <w:i w:val="false"/>
          <w:color w:val="000000"/>
        </w:rPr>
        <w:t xml:space="preserve"> Семей қаласы мәслихатының күші жойылған кейбір шешімдерінің тізімі</w:t>
      </w:r>
    </w:p>
    <w:bookmarkEnd w:id="24"/>
    <w:bookmarkStart w:name="z52" w:id="25"/>
    <w:p>
      <w:pPr>
        <w:spacing w:after="0"/>
        <w:ind w:left="0"/>
        <w:jc w:val="both"/>
      </w:pPr>
      <w:r>
        <w:rPr>
          <w:rFonts w:ascii="Times New Roman"/>
          <w:b w:val="false"/>
          <w:i w:val="false"/>
          <w:color w:val="000000"/>
          <w:sz w:val="28"/>
        </w:rPr>
        <w:t xml:space="preserve">
      1. Семей қаласы мәслихатының 2015 жылғы 23 желтоқсандағы № 47/258-V "Семей қаласының 2016-2018 жылдарға арналған бюджеті туралы" (нормативтік құқықтық актілерді мемлекеттік тіркеу Тізілімінде № 4330 болып тіркелген, "Семей таңы" және "Вести Семей" газеттерінде 2016 жылғы 19 қаңтарда № 5 жарияланды) </w:t>
      </w:r>
      <w:r>
        <w:rPr>
          <w:rFonts w:ascii="Times New Roman"/>
          <w:b w:val="false"/>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Семей қаласы мәслихатының 2016 жылғы 11 сәуірдегі №2/17-VI "Семей қаласы мәслихатының 2015 жылғы 23 желтоқсандағы № 47/258-V "Семей қаласының 2016-2018 жылдарға арналған бюджеті туралы" шешіміне өзгерістер енгізу туралы" (нормативтік құқықтық актілерін мемлекеттік тіркеу Тізілімінде № 4496 болып тіркелген, "Семей таңы" және "Вести Семей" газеттерінде 2016 жылғы 29 сәуірде № 34 жарияланды) </w:t>
      </w:r>
      <w:r>
        <w:rPr>
          <w:rFonts w:ascii="Times New Roman"/>
          <w:b w:val="false"/>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3. Семей қаласы мәслихатының 2016 жылғы 21 шілдедегі №4/37-VI "Семей қаласы мәслихатының 2015 жылғы 23 желтоқсандағы № 47/258-V "Семей қаласының 2016-2018 жылдарға арналған бюджеті туралы" шешіміне өзгерістер енгізу туралы" (нормативтік құқықтық актілерін мемлекеттік тіркеу Тізілімінде № 4620 болып тіркелген, "Семей таңы" және "Вести Семей" газеттерінде 2016 жылғы 9 тамызда № 63 жарияланды) </w:t>
      </w:r>
      <w:r>
        <w:rPr>
          <w:rFonts w:ascii="Times New Roman"/>
          <w:b w:val="false"/>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Семей қаласы мәслихатының 2016 жылғы 15 қыркүйетегі №5/44-VI "Семей қаласы мәслихатының 2015 жылғы 23 желтоқсандағы № 47/258-V "Семей қаласының 2016-2018 жылдарға арналған бюджеті туралы" шешіміне өзгерістер енгізу туралы" (нормативтік құқықтық актілерін мемлекеттік тіркеу Тізілімінде № 4677 болып тіркелген, "Семей таңы" және "Вести Семей" газеттерінде 2016 жылғы 4 қазанда № 79 жарияланды) </w:t>
      </w:r>
      <w:r>
        <w:rPr>
          <w:rFonts w:ascii="Times New Roman"/>
          <w:b w:val="false"/>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5. Семей қаласы мәслихатының 2016 жылғы 26 қазандағы №4/51-VI "Семей қаласы мәслихатының 2015 жылғы 23 желтоқсандағы № 47/258-V "Семей қаласының 2016-2018 жылдарға арналған бюджеті туралы" шешіміне өзгерістер енгізу туралы" (нормативтік құқықтық актілерін мемлекеттік тіркеу Тізілімінде № 4719 болып тіркелген, "Семей таңы" және "Вести Семей" газеттерінде 2016 жылғы 8 қарашада № 89 жарияланды) </w:t>
      </w:r>
      <w:r>
        <w:rPr>
          <w:rFonts w:ascii="Times New Roman"/>
          <w:b w:val="false"/>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6. Семей қаласы мәслихатының 2016 жылғы 29 қарашадағы №8/56-VI "Семей қаласы мәслихатының 2015 жылғы 23 желтоқсандағы № 47/258-V "Семей қаласының 2016-2018 жылдарға арналған бюджеті туралы" шешіміне өзгерістер енгізу туралы" (нормативтік құқықтық актілерін мемлекеттік тіркеу Тізілімінде № 4764 болып тіркелген, "Семей таңы" және "Вести Семей" газеттерінде 2016 жылғы 14 желтоқсанда № 99-100 жарияланды) </w:t>
      </w:r>
      <w:r>
        <w:rPr>
          <w:rFonts w:ascii="Times New Roman"/>
          <w:b w:val="false"/>
          <w:i w:val="false"/>
          <w:color w:val="000000"/>
          <w:sz w:val="28"/>
        </w:rPr>
        <w:t>шешім</w:t>
      </w:r>
      <w:r>
        <w:rPr>
          <w:rFonts w:ascii="Times New Roman"/>
          <w:b w:val="false"/>
          <w:i w:val="false"/>
          <w:color w:val="000000"/>
          <w:sz w:val="28"/>
        </w:rPr>
        <w:t>.</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