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b26c" w14:textId="aa4b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"Риддер қаласы әкімдігінің 2012 жылғы 21 тамыздағы № 505 "Көшпелі сауданы жүзеге асыру үшін орындар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2016 жылғы 25 наурыздағы № 203 қаулысы. Шығыс Қазақстан облысының Әділет департаментінде 2016 жылғы 12 сәуірде № 4484 болып тіркелді. Күші жойылды - Шығыс Қазақстан облысы Риддер қаласы әкімдігінің 2017 жылғы 7 қарашадағы № 1035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Риддер қаласы әкімдігінің 07.11.2017 № 1035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Риддер қаласы әкімдігінің "Көшпелі сауданы жүзеге асыру үшін орындар белгілеу туралы" 2012 жылғы 21 тамыздағы № 505 (Нормативтік құқықтық актілерді мемлекеттік тіркеу тізілімінде № 2676 тіркелген, 2012 жылғы 5 қазанда № 40 "Лениногорская правда"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(Нормативтік құқықтық актілерді мемлекеттік тіркеу тізілімінде № 11148 тіркелген)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Риддер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