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9397" w14:textId="d6a9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2014 жылғы 28 ақпандағы № 24/8-V "Риддер қаласы бойынша коммуналдық қалдықтарды жинау, әкету, көму және кәдеге жарату тарифтерін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2016 жылғы 12 сәуірдегі № 2/5-VI шешімі. Шығыс Қазақстан облысының Әділет департаментінде 2016 жылғы 22 сәуірде № 4511 болып тіркелді. Күші жойылды - Шығыс Қазақстан облысы Риддер қалалық мәслихатының 2018 жылғы 12 қыркүйектегі № 24/3-VI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Риддер қалалық мәслихатының 12.09.2018 № 24/3-VI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он күнтізбелік күн өткен соң қолданысқа енгізіледі, жергілікті бюджеттен қаржыландырылатын бюджеттік мекемелер үшін 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09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19 - 1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сәйкес,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Риддер қалалық мәслихатының 2014 жылғы 28 ақпандағы № 24/8-V "Риддер қаласы бойынша коммуналдық қалдықтарды жинау, әкету, көму және кәдеге жарату тарифтерін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3209 тіркелген, "Лениногорская правда" газетінің 2014 жылы 04 сәуірдегі № 14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"Риддер қаласы бойынша коммуналдық қалдықтарды жинауға, тиеп шығаруға, көмуге және жоюға тарифтерді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бірінші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Риддер қаласы бойынша тұрмыстық қатты қалдықтарды жинау, әкету, көму және кәдеге жаратудың келесі тарифтері бекітілсін:".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 ресми жарияланған күнінен кейін күнтізбелік он күн өткен соң колданысқа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