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161db" w14:textId="13161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Риддер қаласының бюджеті туралы</w:t>
      </w:r>
    </w:p>
    <w:p>
      <w:pPr>
        <w:spacing w:after="0"/>
        <w:ind w:left="0"/>
        <w:jc w:val="both"/>
      </w:pPr>
      <w:r>
        <w:rPr>
          <w:rFonts w:ascii="Times New Roman"/>
          <w:b w:val="false"/>
          <w:i w:val="false"/>
          <w:color w:val="000000"/>
          <w:sz w:val="28"/>
        </w:rPr>
        <w:t>Шығыс Қазақстан облысы Риддер қалалық мәслихатының 2016 жылғы 22 желтоқсандағы № 7/2-VI шешімі. Шығыс Қазақстан облысының Әділет департаментінде 2017 жылғы 9 қаңтарда № 4809 болып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тармағының 1) тармақшасына, Шығыс Қазақстан облыстық мәслихатының 2016 жылғы 9 желтоқсандағы № 8/74-VI "Облыстық бюджет және облыстың қалалары мен аудандары арасындағы 2017-2019 жылдарға арналған жалпы сипаттағы трансферттердің көлемі туралы", 2016 жылғы 9 желтоқсандағы </w:t>
      </w:r>
      <w:r>
        <w:rPr>
          <w:rFonts w:ascii="Times New Roman"/>
          <w:b w:val="false"/>
          <w:i w:val="false"/>
          <w:color w:val="000000"/>
          <w:sz w:val="28"/>
        </w:rPr>
        <w:t>№ 8/75-VІ</w:t>
      </w:r>
      <w:r>
        <w:rPr>
          <w:rFonts w:ascii="Times New Roman"/>
          <w:b w:val="false"/>
          <w:i w:val="false"/>
          <w:color w:val="000000"/>
          <w:sz w:val="28"/>
        </w:rPr>
        <w:t xml:space="preserve"> "2017-2019 жылдарға арналған облыстық бюджет туралы" сессияларының (нормативтік құқықтық актілерді мемлекетік тіркеу Тізілімінде № 4773 тіркелген) шешімдеріне сәйкес, Риддер қалалық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қосымшаларға</w:t>
      </w:r>
      <w:r>
        <w:rPr>
          <w:rFonts w:ascii="Times New Roman"/>
          <w:b w:val="false"/>
          <w:i w:val="false"/>
          <w:color w:val="000000"/>
          <w:sz w:val="28"/>
        </w:rPr>
        <w:t xml:space="preserve"> сәйкес 2017 – 2019 жылдарға арналған Риддер қаласының бюджеті бекітілсін, соның ішінде 2017 жылға келесі көлемдерде:</w:t>
      </w:r>
    </w:p>
    <w:bookmarkEnd w:id="1"/>
    <w:bookmarkStart w:name="z5" w:id="2"/>
    <w:p>
      <w:pPr>
        <w:spacing w:after="0"/>
        <w:ind w:left="0"/>
        <w:jc w:val="both"/>
      </w:pPr>
      <w:r>
        <w:rPr>
          <w:rFonts w:ascii="Times New Roman"/>
          <w:b w:val="false"/>
          <w:i w:val="false"/>
          <w:color w:val="000000"/>
          <w:sz w:val="28"/>
        </w:rPr>
        <w:t>
      кірістер – 6079185,5 мың теңге, соның ішінде:</w:t>
      </w:r>
    </w:p>
    <w:bookmarkEnd w:id="2"/>
    <w:bookmarkStart w:name="z6" w:id="3"/>
    <w:p>
      <w:pPr>
        <w:spacing w:after="0"/>
        <w:ind w:left="0"/>
        <w:jc w:val="both"/>
      </w:pPr>
      <w:r>
        <w:rPr>
          <w:rFonts w:ascii="Times New Roman"/>
          <w:b w:val="false"/>
          <w:i w:val="false"/>
          <w:color w:val="000000"/>
          <w:sz w:val="28"/>
        </w:rPr>
        <w:t>
      салықтық түсімдер – 2840338,5 мың теңге;</w:t>
      </w:r>
    </w:p>
    <w:bookmarkEnd w:id="3"/>
    <w:bookmarkStart w:name="z7" w:id="4"/>
    <w:p>
      <w:pPr>
        <w:spacing w:after="0"/>
        <w:ind w:left="0"/>
        <w:jc w:val="both"/>
      </w:pPr>
      <w:r>
        <w:rPr>
          <w:rFonts w:ascii="Times New Roman"/>
          <w:b w:val="false"/>
          <w:i w:val="false"/>
          <w:color w:val="000000"/>
          <w:sz w:val="28"/>
        </w:rPr>
        <w:t>
      салықтық емес түсімдер – 52733 мың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22500 мың теңге;</w:t>
      </w:r>
    </w:p>
    <w:bookmarkEnd w:id="5"/>
    <w:bookmarkStart w:name="z9" w:id="6"/>
    <w:p>
      <w:pPr>
        <w:spacing w:after="0"/>
        <w:ind w:left="0"/>
        <w:jc w:val="both"/>
      </w:pPr>
      <w:r>
        <w:rPr>
          <w:rFonts w:ascii="Times New Roman"/>
          <w:b w:val="false"/>
          <w:i w:val="false"/>
          <w:color w:val="000000"/>
          <w:sz w:val="28"/>
        </w:rPr>
        <w:t>
      трансферттер түсімі – 3163614 мың теңге;</w:t>
      </w:r>
    </w:p>
    <w:bookmarkEnd w:id="6"/>
    <w:bookmarkStart w:name="z10" w:id="7"/>
    <w:p>
      <w:pPr>
        <w:spacing w:after="0"/>
        <w:ind w:left="0"/>
        <w:jc w:val="both"/>
      </w:pPr>
      <w:r>
        <w:rPr>
          <w:rFonts w:ascii="Times New Roman"/>
          <w:b w:val="false"/>
          <w:i w:val="false"/>
          <w:color w:val="000000"/>
          <w:sz w:val="28"/>
        </w:rPr>
        <w:t>
      шығындар – 6647779 мың теңге;</w:t>
      </w:r>
    </w:p>
    <w:bookmarkEnd w:id="7"/>
    <w:bookmarkStart w:name="z11" w:id="8"/>
    <w:p>
      <w:pPr>
        <w:spacing w:after="0"/>
        <w:ind w:left="0"/>
        <w:jc w:val="both"/>
      </w:pPr>
      <w:r>
        <w:rPr>
          <w:rFonts w:ascii="Times New Roman"/>
          <w:b w:val="false"/>
          <w:i w:val="false"/>
          <w:color w:val="000000"/>
          <w:sz w:val="28"/>
        </w:rPr>
        <w:t>
      таза бюджеттік кредиттеу – 585521,3 мың теңге, соның ішінде:</w:t>
      </w:r>
    </w:p>
    <w:bookmarkEnd w:id="8"/>
    <w:bookmarkStart w:name="z12" w:id="9"/>
    <w:p>
      <w:pPr>
        <w:spacing w:after="0"/>
        <w:ind w:left="0"/>
        <w:jc w:val="both"/>
      </w:pPr>
      <w:r>
        <w:rPr>
          <w:rFonts w:ascii="Times New Roman"/>
          <w:b w:val="false"/>
          <w:i w:val="false"/>
          <w:color w:val="000000"/>
          <w:sz w:val="28"/>
        </w:rPr>
        <w:t>
      бюджеттік кредиттер – 647407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61885,7 мың теңге;</w:t>
      </w:r>
    </w:p>
    <w:bookmarkEnd w:id="10"/>
    <w:bookmarkStart w:name="z14" w:id="11"/>
    <w:p>
      <w:pPr>
        <w:spacing w:after="0"/>
        <w:ind w:left="0"/>
        <w:jc w:val="both"/>
      </w:pPr>
      <w:r>
        <w:rPr>
          <w:rFonts w:ascii="Times New Roman"/>
          <w:b w:val="false"/>
          <w:i w:val="false"/>
          <w:color w:val="000000"/>
          <w:sz w:val="28"/>
        </w:rPr>
        <w:t>
      қаржы активтерімен операциялар бойынша сальдо – 0 мың теңге;</w:t>
      </w:r>
    </w:p>
    <w:bookmarkEnd w:id="11"/>
    <w:bookmarkStart w:name="z15" w:id="12"/>
    <w:p>
      <w:pPr>
        <w:spacing w:after="0"/>
        <w:ind w:left="0"/>
        <w:jc w:val="both"/>
      </w:pPr>
      <w:r>
        <w:rPr>
          <w:rFonts w:ascii="Times New Roman"/>
          <w:b w:val="false"/>
          <w:i w:val="false"/>
          <w:color w:val="000000"/>
          <w:sz w:val="28"/>
        </w:rPr>
        <w:t>
      бюджет тапшылығы (профициті) – -1154114,8 мың теңге;</w:t>
      </w:r>
    </w:p>
    <w:bookmarkEnd w:id="12"/>
    <w:p>
      <w:pPr>
        <w:spacing w:after="0"/>
        <w:ind w:left="0"/>
        <w:jc w:val="both"/>
      </w:pPr>
      <w:r>
        <w:rPr>
          <w:rFonts w:ascii="Times New Roman"/>
          <w:b w:val="false"/>
          <w:i w:val="false"/>
          <w:color w:val="000000"/>
          <w:sz w:val="28"/>
        </w:rPr>
        <w:t>
      бюджет тапшылығын қаржыландыру (профицитін пайдалану) – 1154114,8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2. "2017-2019 жылдарға арналған облыстық бюджет туралы" Шығыс Қазақстан облыстық мәслихатының 2016 жылғы 9 желтоқсандағы № 8/75-VІ сессиясының </w:t>
      </w:r>
      <w:r>
        <w:rPr>
          <w:rFonts w:ascii="Times New Roman"/>
          <w:b w:val="false"/>
          <w:i w:val="false"/>
          <w:color w:val="000000"/>
          <w:sz w:val="28"/>
        </w:rPr>
        <w:t>шешімімен</w:t>
      </w:r>
      <w:r>
        <w:rPr>
          <w:rFonts w:ascii="Times New Roman"/>
          <w:b w:val="false"/>
          <w:i w:val="false"/>
          <w:color w:val="000000"/>
          <w:sz w:val="28"/>
        </w:rPr>
        <w:t xml:space="preserve"> белгіленген (нормативтік құқықтық актілерді мемлекетік тіркеу Тізілімінде № 4773 болып тіркелген) әлеуметтік салық, жеке табыс салығы бойынша қала бюджетіне кірістерді бөлу нормативтері 2017 жылға 100% мөлшерінде орындауға қабылдансын. </w:t>
      </w:r>
      <w:r>
        <w:br/>
      </w:r>
      <w:r>
        <w:rPr>
          <w:rFonts w:ascii="Times New Roman"/>
          <w:b w:val="false"/>
          <w:i w:val="false"/>
          <w:color w:val="000000"/>
          <w:sz w:val="28"/>
        </w:rPr>
        <w:t xml:space="preserve">
      </w:t>
      </w:r>
      <w:r>
        <w:rPr>
          <w:rFonts w:ascii="Times New Roman"/>
          <w:b w:val="false"/>
          <w:i w:val="false"/>
          <w:color w:val="000000"/>
          <w:sz w:val="28"/>
        </w:rPr>
        <w:t xml:space="preserve">3. Қазақстан Республикасының 2015 жылғы 23 қарашадағы Еңбек кодексінің 139-бабы </w:t>
      </w:r>
      <w:r>
        <w:rPr>
          <w:rFonts w:ascii="Times New Roman"/>
          <w:b w:val="false"/>
          <w:i w:val="false"/>
          <w:color w:val="000000"/>
          <w:sz w:val="28"/>
        </w:rPr>
        <w:t>9-тармақта</w:t>
      </w:r>
      <w:r>
        <w:rPr>
          <w:rFonts w:ascii="Times New Roman"/>
          <w:b w:val="false"/>
          <w:i w:val="false"/>
          <w:color w:val="000000"/>
          <w:sz w:val="28"/>
        </w:rPr>
        <w:t xml:space="preserve"> сәйкес азаматтық қызметші болып табылатын және ауылдық жерде жұмыс iстейтiн әлеуметтiк қамсыздандыру, бiлiм беру, мәдениет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r>
        <w:br/>
      </w:r>
      <w:r>
        <w:rPr>
          <w:rFonts w:ascii="Times New Roman"/>
          <w:b w:val="false"/>
          <w:i w:val="false"/>
          <w:color w:val="000000"/>
          <w:sz w:val="28"/>
        </w:rPr>
        <w:t xml:space="preserve">
      </w:t>
      </w:r>
      <w:r>
        <w:rPr>
          <w:rFonts w:ascii="Times New Roman"/>
          <w:b w:val="false"/>
          <w:i w:val="false"/>
          <w:color w:val="000000"/>
          <w:sz w:val="28"/>
        </w:rPr>
        <w:t xml:space="preserve">Ауылдық жерде жұмыс iстейтiн әлеуметтiк қамсыздандыру, бiлiм беру, мәдениет саласындағы мамандар лауазымдарының </w:t>
      </w:r>
      <w:r>
        <w:rPr>
          <w:rFonts w:ascii="Times New Roman"/>
          <w:b w:val="false"/>
          <w:i w:val="false"/>
          <w:color w:val="000000"/>
          <w:sz w:val="28"/>
        </w:rPr>
        <w:t>тiзбесiн</w:t>
      </w:r>
      <w:r>
        <w:rPr>
          <w:rFonts w:ascii="Times New Roman"/>
          <w:b w:val="false"/>
          <w:i w:val="false"/>
          <w:color w:val="000000"/>
          <w:sz w:val="28"/>
        </w:rPr>
        <w:t xml:space="preserve"> жергiлiктi өкiлдi органмен келiсу бойынша жергiлiктi атқарушы орган айқындайды. </w:t>
      </w:r>
      <w:r>
        <w:br/>
      </w:r>
      <w:r>
        <w:rPr>
          <w:rFonts w:ascii="Times New Roman"/>
          <w:b w:val="false"/>
          <w:i w:val="false"/>
          <w:color w:val="000000"/>
          <w:sz w:val="28"/>
        </w:rPr>
        <w:t xml:space="preserve">
      </w:t>
      </w:r>
      <w:r>
        <w:rPr>
          <w:rFonts w:ascii="Times New Roman"/>
          <w:b w:val="false"/>
          <w:i w:val="false"/>
          <w:color w:val="000000"/>
          <w:sz w:val="28"/>
        </w:rPr>
        <w:t>4. 2017 жылға арналған қаланың жергілікті атқарушы органының резерві 56731 мың теңге мөлшерінде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Шығыс Қазақстан облысы Риддер қалалық мәслихатының 25.08.2017 </w:t>
      </w:r>
      <w:r>
        <w:rPr>
          <w:rFonts w:ascii="Times New Roman"/>
          <w:b w:val="false"/>
          <w:i w:val="false"/>
          <w:color w:val="ff0000"/>
          <w:sz w:val="28"/>
        </w:rPr>
        <w:t>№ 14/2-VI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5. 2017 жылға арналған қалалық бюджеттің атқарылу барысында секвестрлеуге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ескерілсін. </w:t>
      </w:r>
      <w:r>
        <w:br/>
      </w:r>
      <w:r>
        <w:rPr>
          <w:rFonts w:ascii="Times New Roman"/>
          <w:b w:val="false"/>
          <w:i w:val="false"/>
          <w:color w:val="000000"/>
          <w:sz w:val="28"/>
        </w:rPr>
        <w:t xml:space="preserve">
      </w:t>
      </w:r>
      <w:r>
        <w:rPr>
          <w:rFonts w:ascii="Times New Roman"/>
          <w:b w:val="false"/>
          <w:i w:val="false"/>
          <w:color w:val="000000"/>
          <w:sz w:val="28"/>
        </w:rPr>
        <w:t>6. 2017 жылға арналған қалалық бюджетте облыстық бюджеттен берілетін бюджеттік субвенциялар 1464549 мың теңге мөлшерінде көзделсін.</w:t>
      </w:r>
      <w:r>
        <w:br/>
      </w:r>
      <w:r>
        <w:rPr>
          <w:rFonts w:ascii="Times New Roman"/>
          <w:b w:val="false"/>
          <w:i w:val="false"/>
          <w:color w:val="000000"/>
          <w:sz w:val="28"/>
        </w:rPr>
        <w:t xml:space="preserve">
      </w:t>
      </w:r>
      <w:r>
        <w:rPr>
          <w:rFonts w:ascii="Times New Roman"/>
          <w:b w:val="false"/>
          <w:i w:val="false"/>
          <w:color w:val="000000"/>
          <w:sz w:val="28"/>
        </w:rPr>
        <w:t>7. 2017 жылға арналған қалалық бюджет шығыстарында 1151620 мың теңге мөлшерінде іс-шаралары ескерілсін, соның ішінде:</w:t>
      </w:r>
      <w:r>
        <w:br/>
      </w:r>
      <w:r>
        <w:rPr>
          <w:rFonts w:ascii="Times New Roman"/>
          <w:b w:val="false"/>
          <w:i w:val="false"/>
          <w:color w:val="000000"/>
          <w:sz w:val="28"/>
        </w:rPr>
        <w:t xml:space="preserve">
      </w:t>
      </w:r>
      <w:r>
        <w:rPr>
          <w:rFonts w:ascii="Times New Roman"/>
          <w:b w:val="false"/>
          <w:i w:val="false"/>
          <w:color w:val="000000"/>
          <w:sz w:val="28"/>
        </w:rPr>
        <w:t>33379 мың теңге – мемлекеттік әкімшілік қызметшілер еңбекақысының деңгейін арттыруға;</w:t>
      </w:r>
      <w:r>
        <w:br/>
      </w:r>
      <w:r>
        <w:rPr>
          <w:rFonts w:ascii="Times New Roman"/>
          <w:b w:val="false"/>
          <w:i w:val="false"/>
          <w:color w:val="000000"/>
          <w:sz w:val="28"/>
        </w:rPr>
        <w:t xml:space="preserve">
      </w:t>
      </w:r>
      <w:r>
        <w:rPr>
          <w:rFonts w:ascii="Times New Roman"/>
          <w:b w:val="false"/>
          <w:i w:val="false"/>
          <w:color w:val="000000"/>
          <w:sz w:val="28"/>
        </w:rPr>
        <w:t>1215 мың теңге – патронат тәрбиешілерге берілген баланы (балаларды) асырап бағуға;</w:t>
      </w:r>
      <w:r>
        <w:br/>
      </w:r>
      <w:r>
        <w:rPr>
          <w:rFonts w:ascii="Times New Roman"/>
          <w:b w:val="false"/>
          <w:i w:val="false"/>
          <w:color w:val="000000"/>
          <w:sz w:val="28"/>
        </w:rPr>
        <w:t xml:space="preserve">
      </w:t>
      </w:r>
      <w:r>
        <w:rPr>
          <w:rFonts w:ascii="Times New Roman"/>
          <w:b w:val="false"/>
          <w:i w:val="false"/>
          <w:color w:val="000000"/>
          <w:sz w:val="28"/>
        </w:rPr>
        <w:t xml:space="preserve">28960 мың теңге – балалар мен жасөспірімдерге спорт бойынша қосымша білім беруге.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8. 2017 жылға арналған қалалық бюджетте облыстық бюджеттен берілген ағымдағы нысаналы трансферттер 480090 мың теңге мөлшерінде көзделсін.</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9. 2017 жылға арналған қалалық бюджетте облыстық бюджеттен берілген ағымдағы нысаналы даму трансферттер 86914 мың теңге мөлшерінде көзделсін.</w:t>
      </w:r>
      <w:r>
        <w:br/>
      </w: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Шығыс Қазақстан облысы Риддер қалалық мәслихатының 16.10.2017 </w:t>
      </w:r>
      <w:r>
        <w:rPr>
          <w:rFonts w:ascii="Times New Roman"/>
          <w:b w:val="false"/>
          <w:i w:val="false"/>
          <w:color w:val="ff0000"/>
          <w:sz w:val="28"/>
        </w:rPr>
        <w:t>№ 15/2-VI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10. 2017 жылға арналған қалалық бюджетте республикалық бюджеттен берілген ағымдағы нысаналы трансферттер 53933 мың теңге мөлшерінде көзделсін.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11. 2017 жылға арналған қалалық бюджетте республикалық бюджеттен берілген нысаналы даму трансферттер 1078128 мың теңге мөлшерінде көзделсін.</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28" w:id="13"/>
    <w:p>
      <w:pPr>
        <w:spacing w:after="0"/>
        <w:ind w:left="0"/>
        <w:jc w:val="both"/>
      </w:pPr>
      <w:r>
        <w:rPr>
          <w:rFonts w:ascii="Times New Roman"/>
          <w:b w:val="false"/>
          <w:i w:val="false"/>
          <w:color w:val="000000"/>
          <w:sz w:val="28"/>
        </w:rPr>
        <w:t>
      12. 2017 жылға арналған қалалық бюджетте облыстық бюджеттен 375897 мың теңге мөлшерінде кредит беру көзделсін, соның ішінде:</w:t>
      </w:r>
    </w:p>
    <w:bookmarkEnd w:id="13"/>
    <w:bookmarkStart w:name="z30" w:id="14"/>
    <w:p>
      <w:pPr>
        <w:spacing w:after="0"/>
        <w:ind w:left="0"/>
        <w:jc w:val="both"/>
      </w:pPr>
      <w:r>
        <w:rPr>
          <w:rFonts w:ascii="Times New Roman"/>
          <w:b w:val="false"/>
          <w:i w:val="false"/>
          <w:color w:val="000000"/>
          <w:sz w:val="28"/>
        </w:rPr>
        <w:t>
      371212 мың теңге – Шығыс Қазақстан облысы Риддер қаласы Островский көшесі, 38 бойынша тұрғын үй салуға;</w:t>
      </w:r>
    </w:p>
    <w:bookmarkEnd w:id="14"/>
    <w:bookmarkStart w:name="z31" w:id="15"/>
    <w:p>
      <w:pPr>
        <w:spacing w:after="0"/>
        <w:ind w:left="0"/>
        <w:jc w:val="both"/>
      </w:pPr>
      <w:r>
        <w:rPr>
          <w:rFonts w:ascii="Times New Roman"/>
          <w:b w:val="false"/>
          <w:i w:val="false"/>
          <w:color w:val="000000"/>
          <w:sz w:val="28"/>
        </w:rPr>
        <w:t xml:space="preserve">
      4685 мың теңге – Шығыс Қазақстан облысы Риддер қаласының 6, 7 ықшамаудандарына магистарльдық және ішкі кварталдық жылу желілерін салуға.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12-тармақ жаңа редакцияда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2017 жылға арналған қалалық бюджетте жылумен, сумен жабдықтау және су бұру жүйелерін реконструкциялауға және салуға Қазақстан Ұлттық қорынан кредиттеу 642722 мың теңге мөлшерінде көзделсін, соның ішінде:</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163818 мың теңге – Шығыс Қазақстан облысы Риддер қаласының 5 және 6 ықшамаудандарында жылу желілеріне сорғы станциясын салуға;</w:t>
      </w:r>
      <w:r>
        <w:br/>
      </w:r>
      <w:r>
        <w:rPr>
          <w:rFonts w:ascii="Times New Roman"/>
          <w:b w:val="false"/>
          <w:i w:val="false"/>
          <w:color w:val="000000"/>
          <w:sz w:val="28"/>
        </w:rPr>
        <w:t xml:space="preserve">
      </w:t>
      </w:r>
      <w:r>
        <w:rPr>
          <w:rFonts w:ascii="Times New Roman"/>
          <w:b w:val="false"/>
          <w:i w:val="false"/>
          <w:color w:val="000000"/>
          <w:sz w:val="28"/>
        </w:rPr>
        <w:t>330400 мың теңге – Шығыс Қазақстан облысы Риддер қаласының 6, 7 ықшамаудандарына магистарльдық және ішкі кварталдық жылу желілерін салуға;</w:t>
      </w:r>
      <w:r>
        <w:br/>
      </w:r>
      <w:r>
        <w:rPr>
          <w:rFonts w:ascii="Times New Roman"/>
          <w:b w:val="false"/>
          <w:i w:val="false"/>
          <w:color w:val="000000"/>
          <w:sz w:val="28"/>
        </w:rPr>
        <w:t>
      148504 мың теңге – Шығыс Қазақстан облысы Риддер қаласының 1, 6, 7 ықшамаудандарында жылу желілеріне сорғы станциясын салуға.</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өзгерістер енгізілді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bookmarkStart w:name="z61" w:id="16"/>
    <w:p>
      <w:pPr>
        <w:spacing w:after="0"/>
        <w:ind w:left="0"/>
        <w:jc w:val="both"/>
      </w:pPr>
      <w:r>
        <w:rPr>
          <w:rFonts w:ascii="Times New Roman"/>
          <w:b w:val="false"/>
          <w:i w:val="false"/>
          <w:color w:val="000000"/>
          <w:sz w:val="28"/>
        </w:rPr>
        <w:t>
      13-1. 2017 жылға арналған қалалық бюджетте облыстық бюджеттен берілген трансферттерді, 2016 жылы пайдаланылмаған (толық пайдаланылмаған) жоғары тұрған бюджеттен берілген нысаналы трансферттер 14921,6 мың теңге мөлшерінде көзделсін.</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13-1 тармақпен толықтырылды - Шығыс Қазақстан облысы Риддер қалалық мәслихатының 05.04.2017 </w:t>
      </w:r>
      <w:r>
        <w:rPr>
          <w:rFonts w:ascii="Times New Roman"/>
          <w:b w:val="false"/>
          <w:i w:val="false"/>
          <w:color w:val="ff0000"/>
          <w:sz w:val="28"/>
        </w:rPr>
        <w:t>№ 9/2-VI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13-2. 2017 жылға арналған қалалық бюджетте заңнаманың өзгеруіне байланысты міндетті әлеуметтік медициналық сақтандыруға аударымдар бойынша облыстық бюджет шығындарын өтеуге арналған трансферттерді қайтару 7296 мың теңге мөлшерінде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13-2 тармақпен толықтырылды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5 қосымшаға</w:t>
      </w:r>
      <w:r>
        <w:rPr>
          <w:rFonts w:ascii="Times New Roman"/>
          <w:b w:val="false"/>
          <w:i w:val="false"/>
          <w:color w:val="000000"/>
          <w:sz w:val="28"/>
        </w:rPr>
        <w:t xml:space="preserve"> сәйкес Риддер қалалық мәслихатының кейбір шешімдерінің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15. Осы шешім 2017 жылғы 1 қаңтардан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МЫСАЕВ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ПАНЧЕНКО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w:t>
            </w:r>
            <w:r>
              <w:br/>
            </w:r>
            <w:r>
              <w:rPr>
                <w:rFonts w:ascii="Times New Roman"/>
                <w:b w:val="false"/>
                <w:i w:val="false"/>
                <w:color w:val="000000"/>
                <w:sz w:val="20"/>
              </w:rPr>
              <w:t>№ 7/2-VI</w:t>
            </w:r>
            <w:r>
              <w:br/>
            </w:r>
            <w:r>
              <w:rPr>
                <w:rFonts w:ascii="Times New Roman"/>
                <w:b w:val="false"/>
                <w:i w:val="false"/>
                <w:color w:val="000000"/>
                <w:sz w:val="20"/>
              </w:rPr>
              <w:t>Риддер қалалық мәслихатының</w:t>
            </w:r>
            <w:r>
              <w:br/>
            </w:r>
            <w:r>
              <w:rPr>
                <w:rFonts w:ascii="Times New Roman"/>
                <w:b w:val="false"/>
                <w:i w:val="false"/>
                <w:color w:val="000000"/>
                <w:sz w:val="20"/>
              </w:rPr>
              <w:t>VII сессиясының шешіміне</w:t>
            </w:r>
            <w:r>
              <w:br/>
            </w:r>
            <w:r>
              <w:rPr>
                <w:rFonts w:ascii="Times New Roman"/>
                <w:b w:val="false"/>
                <w:i w:val="false"/>
                <w:color w:val="000000"/>
                <w:sz w:val="20"/>
              </w:rPr>
              <w:t xml:space="preserve">1 қосымша </w:t>
            </w:r>
          </w:p>
        </w:tc>
      </w:tr>
    </w:tbl>
    <w:p>
      <w:pPr>
        <w:spacing w:after="0"/>
        <w:ind w:left="0"/>
        <w:jc w:val="left"/>
      </w:pPr>
      <w:r>
        <w:rPr>
          <w:rFonts w:ascii="Times New Roman"/>
          <w:b/>
          <w:i w:val="false"/>
          <w:color w:val="000000"/>
        </w:rPr>
        <w:t xml:space="preserve"> 2017 жылға арналған Риддер қаласының бюджеті</w:t>
      </w:r>
    </w:p>
    <w:p>
      <w:pPr>
        <w:spacing w:after="0"/>
        <w:ind w:left="0"/>
        <w:jc w:val="both"/>
      </w:pPr>
      <w:r>
        <w:rPr>
          <w:rFonts w:ascii="Times New Roman"/>
          <w:b w:val="false"/>
          <w:i w:val="false"/>
          <w:color w:val="ff0000"/>
          <w:sz w:val="28"/>
        </w:rPr>
        <w:t xml:space="preserve">
      Ескерту. 1 - қосымша жаңа редакцияда - Шығыс Қазақстан облысы Риддер қалалық мәслихатының 04.12.2017 </w:t>
      </w:r>
      <w:r>
        <w:rPr>
          <w:rFonts w:ascii="Times New Roman"/>
          <w:b w:val="false"/>
          <w:i w:val="false"/>
          <w:color w:val="ff0000"/>
          <w:sz w:val="28"/>
        </w:rPr>
        <w:t>№ 17/2-VI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154"/>
        <w:gridCol w:w="743"/>
        <w:gridCol w:w="743"/>
        <w:gridCol w:w="5083"/>
        <w:gridCol w:w="38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7"/>
          <w:p>
            <w:pPr>
              <w:spacing w:after="20"/>
              <w:ind w:left="20"/>
              <w:jc w:val="both"/>
            </w:pPr>
            <w:r>
              <w:rPr>
                <w:rFonts w:ascii="Times New Roman"/>
                <w:b w:val="false"/>
                <w:i w:val="false"/>
                <w:color w:val="000000"/>
                <w:sz w:val="20"/>
              </w:rPr>
              <w:t>
Санаты</w:t>
            </w:r>
          </w:p>
          <w:bookmarkEnd w:id="17"/>
        </w:tc>
        <w:tc>
          <w:tcPr>
            <w:tcW w:w="3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6079185,5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2840338,5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914337</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636688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1149157,5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673175,5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313066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162670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121662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69569</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19293</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меншігінен түсетін басқа да кірістер </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28868</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3163614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3163614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536"/>
        <w:gridCol w:w="1131"/>
        <w:gridCol w:w="1131"/>
        <w:gridCol w:w="5702"/>
        <w:gridCol w:w="296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6647779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356803,7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146697,7</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127456,7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120034,7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3014591,1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831829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831829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360840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1981245,4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144750,5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144750,5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1836495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1707451,9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129043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201516,7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310053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1087026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772770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376374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қызметтік тұрғын үй салу, инженерлік-коммуникациялық инфрақұрылымды дамыту, жастарға арналған жатақханаларды салу, салып бітіру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314482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104589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148420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268911,3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мәдени мұра ескерткіштерін сақтауды және оларға қол жетімділікті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45436,5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78914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65365,8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17490,3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16412,5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өнiмдер мен шикiзаттың құнын иелеріне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30346,8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17951,8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436864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орташа жөндеу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829508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Моноқалаларда бюджжеттік инвестициялық жобаларды іске асыру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769613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56731</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22217,6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14767,7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өзгеруіне байланысты жоғары тұрған бюджеттен төмен тұрған бюджеттерге өтеуге берілетін ағымдағы нысаналы трансферттер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7296</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585521,3</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сумен жабдықтау және су бұру жүйелерін реконсктрукция және құрылыс үшін кредит беру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647407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-1154114,8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1154114,8</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мемлекеттік қарыздар</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1018619</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бөлінген пайдаланылмаған бюджеттік кредиттерді қайтару</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6885,7</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147381,5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w:t>
            </w:r>
            <w:r>
              <w:br/>
            </w:r>
            <w:r>
              <w:rPr>
                <w:rFonts w:ascii="Times New Roman"/>
                <w:b w:val="false"/>
                <w:i w:val="false"/>
                <w:color w:val="000000"/>
                <w:sz w:val="20"/>
              </w:rPr>
              <w:t>№ 7/2-VI</w:t>
            </w:r>
            <w:r>
              <w:br/>
            </w:r>
            <w:r>
              <w:rPr>
                <w:rFonts w:ascii="Times New Roman"/>
                <w:b w:val="false"/>
                <w:i w:val="false"/>
                <w:color w:val="000000"/>
                <w:sz w:val="20"/>
              </w:rPr>
              <w:t xml:space="preserve">Риддер қалалық мәслихатының </w:t>
            </w:r>
            <w:r>
              <w:br/>
            </w:r>
            <w:r>
              <w:rPr>
                <w:rFonts w:ascii="Times New Roman"/>
                <w:b w:val="false"/>
                <w:i w:val="false"/>
                <w:color w:val="000000"/>
                <w:sz w:val="20"/>
              </w:rPr>
              <w:t>VII сессиясының шешіміне</w:t>
            </w:r>
            <w:r>
              <w:br/>
            </w:r>
            <w:r>
              <w:rPr>
                <w:rFonts w:ascii="Times New Roman"/>
                <w:b w:val="false"/>
                <w:i w:val="false"/>
                <w:color w:val="000000"/>
                <w:sz w:val="20"/>
              </w:rPr>
              <w:t xml:space="preserve">2 қосымша </w:t>
            </w:r>
          </w:p>
        </w:tc>
      </w:tr>
    </w:tbl>
    <w:bookmarkStart w:name="z38" w:id="18"/>
    <w:p>
      <w:pPr>
        <w:spacing w:after="0"/>
        <w:ind w:left="0"/>
        <w:jc w:val="left"/>
      </w:pPr>
      <w:r>
        <w:rPr>
          <w:rFonts w:ascii="Times New Roman"/>
          <w:b/>
          <w:i w:val="false"/>
          <w:color w:val="000000"/>
        </w:rPr>
        <w:t xml:space="preserve"> 2018 жылға арналған Риддер қаласының бюджеті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15"/>
        <w:gridCol w:w="783"/>
        <w:gridCol w:w="783"/>
        <w:gridCol w:w="5351"/>
        <w:gridCol w:w="3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4453252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2741583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949177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641943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1000353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Көлікқұралдарынасалынатынсалық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175545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131736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78608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1657214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4453252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107473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640"/>
        <w:gridCol w:w="1349"/>
        <w:gridCol w:w="1349"/>
        <w:gridCol w:w="5201"/>
        <w:gridCol w:w="27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3030666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1038702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863243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392254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470989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175459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1890862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1734581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1609955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124626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110590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191785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9691</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181788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655"/>
        <w:gridCol w:w="1381"/>
        <w:gridCol w:w="1382"/>
        <w:gridCol w:w="5394"/>
        <w:gridCol w:w="24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65036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10413</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22782</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158914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96214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50694</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269670</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55576</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22167</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88"/>
        <w:gridCol w:w="1241"/>
        <w:gridCol w:w="1241"/>
        <w:gridCol w:w="6098"/>
        <w:gridCol w:w="22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35969</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14048</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408090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393090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w:t>
            </w:r>
            <w:r>
              <w:br/>
            </w:r>
            <w:r>
              <w:rPr>
                <w:rFonts w:ascii="Times New Roman"/>
                <w:b w:val="false"/>
                <w:i w:val="false"/>
                <w:color w:val="000000"/>
                <w:sz w:val="20"/>
              </w:rPr>
              <w:t>№ 7/2-VI</w:t>
            </w:r>
            <w:r>
              <w:br/>
            </w:r>
            <w:r>
              <w:rPr>
                <w:rFonts w:ascii="Times New Roman"/>
                <w:b w:val="false"/>
                <w:i w:val="false"/>
                <w:color w:val="000000"/>
                <w:sz w:val="20"/>
              </w:rPr>
              <w:t>Риддер қалалық мәслихатының</w:t>
            </w:r>
            <w:r>
              <w:br/>
            </w:r>
            <w:r>
              <w:rPr>
                <w:rFonts w:ascii="Times New Roman"/>
                <w:b w:val="false"/>
                <w:i w:val="false"/>
                <w:color w:val="000000"/>
                <w:sz w:val="20"/>
              </w:rPr>
              <w:t>VII сессиясының шешіміне</w:t>
            </w:r>
            <w:r>
              <w:br/>
            </w:r>
            <w:r>
              <w:rPr>
                <w:rFonts w:ascii="Times New Roman"/>
                <w:b w:val="false"/>
                <w:i w:val="false"/>
                <w:color w:val="000000"/>
                <w:sz w:val="20"/>
              </w:rPr>
              <w:t xml:space="preserve">3 қосымша </w:t>
            </w:r>
          </w:p>
        </w:tc>
      </w:tr>
    </w:tbl>
    <w:bookmarkStart w:name="z40" w:id="19"/>
    <w:p>
      <w:pPr>
        <w:spacing w:after="0"/>
        <w:ind w:left="0"/>
        <w:jc w:val="left"/>
      </w:pPr>
      <w:r>
        <w:rPr>
          <w:rFonts w:ascii="Times New Roman"/>
          <w:b/>
          <w:i w:val="false"/>
          <w:color w:val="000000"/>
        </w:rPr>
        <w:t xml:space="preserve"> 2019 жылға арналған Риддер қаласының бюджеті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2"/>
        <w:gridCol w:w="1215"/>
        <w:gridCol w:w="783"/>
        <w:gridCol w:w="783"/>
        <w:gridCol w:w="5351"/>
        <w:gridCol w:w="338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кірістер (мың теңге)</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4484065</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2872034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996637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674040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1044318</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640914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Көлікқұралдарынасалынатынсалық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187833</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137379</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7122</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салымдар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 бизнеске салық</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24504</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түскен түсімдер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r>
        <w:trPr>
          <w:trHeight w:val="30" w:hRule="atLeast"/>
        </w:trPr>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r>
              <w:br/>
            </w:r>
            <w:r>
              <w:rPr>
                <w:rFonts w:ascii="Times New Roman"/>
                <w:b w:val="false"/>
                <w:i w:val="false"/>
                <w:color w:val="000000"/>
                <w:sz w:val="20"/>
              </w:rPr>
              <w:t>
 </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1557527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630"/>
        <w:gridCol w:w="1329"/>
        <w:gridCol w:w="1329"/>
        <w:gridCol w:w="5306"/>
        <w:gridCol w:w="27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4484065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267940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130124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18888</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133264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32280</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саясатын қалыптастыру мен дамыту, мемлекеттік жоспарлау, бюджетті атқару және коммуналдық меншігін басқару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45114</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туризм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туризмді дамыту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18091</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37779</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15913</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14736</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 атқару қызметі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8"/>
        <w:gridCol w:w="636"/>
        <w:gridCol w:w="1342"/>
        <w:gridCol w:w="1342"/>
        <w:gridCol w:w="5239"/>
        <w:gridCol w:w="27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2825263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879944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879944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401106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478838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1864443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46011</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1818432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1692023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126409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11083</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ата-аналардың қамқорынсыз қалған баланы (балаларды) күтіп-ұстауға қамқоршыларға (қорғаншыларға) ай сайынға ақшалай қаражат төлемі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201734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191085</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69588</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11142</w:t>
            </w:r>
          </w:p>
        </w:tc>
      </w:tr>
      <w:tr>
        <w:trPr>
          <w:trHeight w:val="30" w:hRule="atLeast"/>
        </w:trPr>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5"/>
        <w:gridCol w:w="731"/>
        <w:gridCol w:w="1541"/>
        <w:gridCol w:w="1541"/>
        <w:gridCol w:w="4595"/>
        <w:gridCol w:w="27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332949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102949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көшелерді жарықтандыру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туысы жоқ адамдарды жерлеу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296551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84452</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58201</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6614</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23719</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82698</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15705</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66993</w:t>
            </w:r>
          </w:p>
        </w:tc>
      </w:tr>
      <w:tr>
        <w:trPr>
          <w:trHeight w:val="30" w:hRule="atLeast"/>
        </w:trPr>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істеуі</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588"/>
        <w:gridCol w:w="1241"/>
        <w:gridCol w:w="1241"/>
        <w:gridCol w:w="6098"/>
        <w:gridCol w:w="22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кеңістікті ұйымдастыру жөніндегі өзге де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37156</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ветеринария және жер қатынастары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аумағында жергілікті деңгейде ауыл шаруашылығы, ветеринария және жер қатынастары саласында мемлекеттік саясатты іске асыру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Қаңғыбас иттер мен мысықтарды аулау және жоюды ұйымдастыру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қалақұрылысы және құрылысқызметі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18914</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жолдарының жұмыс істеуін қамтамасыз ету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420607</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 және қаржы бөлімі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r>
              <w:br/>
            </w:r>
            <w:r>
              <w:rPr>
                <w:rFonts w:ascii="Times New Roman"/>
                <w:b w:val="false"/>
                <w:i w:val="false"/>
                <w:color w:val="000000"/>
                <w:sz w:val="20"/>
              </w:rPr>
              <w:t>
 </w:t>
            </w:r>
          </w:p>
        </w:tc>
        <w:tc>
          <w:tcPr>
            <w:tcW w:w="6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4"/>
        <w:gridCol w:w="931"/>
        <w:gridCol w:w="1962"/>
        <w:gridCol w:w="1962"/>
        <w:gridCol w:w="4555"/>
        <w:gridCol w:w="14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шығындар</w:t>
            </w:r>
            <w:r>
              <w:br/>
            </w:r>
            <w:r>
              <w:rPr>
                <w:rFonts w:ascii="Times New Roman"/>
                <w:b w:val="false"/>
                <w:i w:val="false"/>
                <w:color w:val="000000"/>
                <w:sz w:val="20"/>
              </w:rPr>
              <w:t>(мың теңге)</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 Бюджет тапшылығын қаржыландыру (профицитін пайдалану)</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w:t>
            </w:r>
            <w:r>
              <w:br/>
            </w:r>
            <w:r>
              <w:rPr>
                <w:rFonts w:ascii="Times New Roman"/>
                <w:b w:val="false"/>
                <w:i w:val="false"/>
                <w:color w:val="000000"/>
                <w:sz w:val="20"/>
              </w:rPr>
              <w:t>№ 7/2-VI</w:t>
            </w:r>
            <w:r>
              <w:br/>
            </w:r>
            <w:r>
              <w:rPr>
                <w:rFonts w:ascii="Times New Roman"/>
                <w:b w:val="false"/>
                <w:i w:val="false"/>
                <w:color w:val="000000"/>
                <w:sz w:val="20"/>
              </w:rPr>
              <w:t>Риддер қалалық мәслихатының</w:t>
            </w:r>
            <w:r>
              <w:br/>
            </w:r>
            <w:r>
              <w:rPr>
                <w:rFonts w:ascii="Times New Roman"/>
                <w:b w:val="false"/>
                <w:i w:val="false"/>
                <w:color w:val="000000"/>
                <w:sz w:val="20"/>
              </w:rPr>
              <w:t>VII сессиясының шешіміне</w:t>
            </w:r>
            <w:r>
              <w:br/>
            </w:r>
            <w:r>
              <w:rPr>
                <w:rFonts w:ascii="Times New Roman"/>
                <w:b w:val="false"/>
                <w:i w:val="false"/>
                <w:color w:val="000000"/>
                <w:sz w:val="20"/>
              </w:rPr>
              <w:t xml:space="preserve">4-қосымша </w:t>
            </w:r>
          </w:p>
        </w:tc>
      </w:tr>
    </w:tbl>
    <w:bookmarkStart w:name="z42" w:id="20"/>
    <w:p>
      <w:pPr>
        <w:spacing w:after="0"/>
        <w:ind w:left="0"/>
        <w:jc w:val="left"/>
      </w:pPr>
      <w:r>
        <w:rPr>
          <w:rFonts w:ascii="Times New Roman"/>
          <w:b/>
          <w:i w:val="false"/>
          <w:color w:val="000000"/>
        </w:rPr>
        <w:t xml:space="preserve"> 2017 жылға арналған қалалық бюджетті секвестрлеуге жатпайтын бюджеттік бағдарламалардың тізбесі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5"/>
        <w:gridCol w:w="2914"/>
        <w:gridCol w:w="2914"/>
        <w:gridCol w:w="432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r>
      <w:tr>
        <w:trPr>
          <w:trHeight w:val="30" w:hRule="atLeast"/>
        </w:trPr>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22 желтоқсан</w:t>
            </w:r>
            <w:r>
              <w:br/>
            </w:r>
            <w:r>
              <w:rPr>
                <w:rFonts w:ascii="Times New Roman"/>
                <w:b w:val="false"/>
                <w:i w:val="false"/>
                <w:color w:val="000000"/>
                <w:sz w:val="20"/>
              </w:rPr>
              <w:t>№ 7/2-VI</w:t>
            </w:r>
            <w:r>
              <w:br/>
            </w:r>
            <w:r>
              <w:rPr>
                <w:rFonts w:ascii="Times New Roman"/>
                <w:b w:val="false"/>
                <w:i w:val="false"/>
                <w:color w:val="000000"/>
                <w:sz w:val="20"/>
              </w:rPr>
              <w:t>Риддер қалалық мәслихатының</w:t>
            </w:r>
            <w:r>
              <w:br/>
            </w:r>
            <w:r>
              <w:rPr>
                <w:rFonts w:ascii="Times New Roman"/>
                <w:b w:val="false"/>
                <w:i w:val="false"/>
                <w:color w:val="000000"/>
                <w:sz w:val="20"/>
              </w:rPr>
              <w:t>VII сессиясының шешіміне</w:t>
            </w:r>
            <w:r>
              <w:br/>
            </w:r>
            <w:r>
              <w:rPr>
                <w:rFonts w:ascii="Times New Roman"/>
                <w:b w:val="false"/>
                <w:i w:val="false"/>
                <w:color w:val="000000"/>
                <w:sz w:val="20"/>
              </w:rPr>
              <w:t xml:space="preserve">5 қосымша </w:t>
            </w:r>
          </w:p>
        </w:tc>
      </w:tr>
    </w:tbl>
    <w:bookmarkStart w:name="z44" w:id="21"/>
    <w:p>
      <w:pPr>
        <w:spacing w:after="0"/>
        <w:ind w:left="0"/>
        <w:jc w:val="left"/>
      </w:pPr>
      <w:r>
        <w:rPr>
          <w:rFonts w:ascii="Times New Roman"/>
          <w:b/>
          <w:i w:val="false"/>
          <w:color w:val="000000"/>
        </w:rPr>
        <w:t xml:space="preserve"> Риддер қалалық мәслихатының күші жойылған кейбір шешімдерінің тізімі</w:t>
      </w:r>
    </w:p>
    <w:bookmarkEnd w:id="21"/>
    <w:bookmarkStart w:name="z45" w:id="22"/>
    <w:p>
      <w:pPr>
        <w:spacing w:after="0"/>
        <w:ind w:left="0"/>
        <w:jc w:val="both"/>
      </w:pPr>
      <w:r>
        <w:rPr>
          <w:rFonts w:ascii="Times New Roman"/>
          <w:b w:val="false"/>
          <w:i w:val="false"/>
          <w:color w:val="000000"/>
          <w:sz w:val="28"/>
        </w:rPr>
        <w:t xml:space="preserve">
      1. Риддер қалалық мәслихатының 2015 жылғы 23 желтоқсандағы № 40/2-V "2016-2018 жылдарға арналған Риддер қаласының бюджеті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4333 тіркелген), 2016 жылғы 15 ақпанда Қазақстан Республикасы нормативтік құқықтық актілерінің "Әділет" ақпараттық-құқықтық жүйесінде, "Лениногорская правда" газетінің 2016 жылғы 05 ақпандағы № 6 санында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2. Риддер қалалық мәслихатының 2016 жылғы 12 сәуірдегі № 2/4-VI "Риддер қалалық мәслихатының 2015 жылғы 23 желтоқсандағы № 30/2-V "2016-2018 жылдарға арналған Риддер қаласының бюджеті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4501 тіркелген), 2016 жылғы 22 маусым Қазақстан Республикасы нормативтік құқықтық актілерінің "Әділет" ақпараттық-құқықтық жүйесінде, "Лениногорская правда" газетінің 2016 жылғы 13 маусымдағы № 20 санында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3. Риддер қалалық мәслихатының 2016 жылғы 08 маусымдағы № 3/3-VI "Риддер қалалық мәслихатының 2015 жылғы 23 желтоқсандағы № 40/2-V "2016-2018 жылдарға арналған Риддер қаласының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4573 тіркелген), 2016 жылғы 28 маусым Қазақстан Республикасы нормативтік құқықтық актілерінің "Әділет" ақпараттық-құқықтық жүйесінде, "Лениногорская правда" газетінің 2016 жылғы 15 шілдедегі № 29 санында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4. Риддер қалалық мәслихатының 2016 жылғы 28 шілдедегі № 4/19-VI "Риддер қалалық мәслихатының 2015 жылғы 23 желтоқсандағы № 40/2-V "2016-2018 жылдарға арналған Риддер қаласының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4625 тіркелген) 2016 жылғы 16 тамыз Қазақстан Республикасы нормативтік құқықтық актілерінің "Әділет" ақпараттық-құқықтық жүйесінде, "Лениногорская правда" газетінің 2016 жылғы 19 тамыздағы № 34 санында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5. Риддер қалалық мәслихатының 2016 жылғы 14 қазандағы № 5/5-VI "Риддер қалалық мәслихатының 2015 жылғы 23 желтоқсандағы № 40/2-V "2016-2018 жылдарға арналған Риддер қаласының бюджеті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4694 тіркелген), 2016 жылғы 01 қараша Қазақстан Республикасы нормативтік құқықтық актілерінің "Әділет" ақпараттық-құқықтық жүйесінде, "Лениногорская правда" газетінің 2016 жылғы 04 қарашадағы № 45 санында жарияланған.</w:t>
      </w:r>
      <w:r>
        <w:br/>
      </w:r>
      <w:r>
        <w:rPr>
          <w:rFonts w:ascii="Times New Roman"/>
          <w:b w:val="false"/>
          <w:i w:val="false"/>
          <w:color w:val="000000"/>
          <w:sz w:val="28"/>
        </w:rPr>
        <w:t xml:space="preserve">
      </w:t>
      </w:r>
      <w:r>
        <w:rPr>
          <w:rFonts w:ascii="Times New Roman"/>
          <w:b w:val="false"/>
          <w:i w:val="false"/>
          <w:color w:val="000000"/>
          <w:sz w:val="28"/>
        </w:rPr>
        <w:t xml:space="preserve">6. Риддер қалалық мәслихатының 2016 жылғы 29 қарашадағы № 6/2-VI "Риддер қалалық мәслихатының 2015 жылғы 23 желтоқсандағы № 40/2-V "2016-2018 жылдарға арналған Риддер қаласының бюджеті туралы" шешіміне өзгерістер мен толықтырулар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актілердің мемлекеттік тіркеу Тізілімінде № 4761 тіркелген), 2016 жылғы 23 желтоқсан Қазақстан Республикасы нормативтік құқықтық актілерінің "Әділет" ақпараттық-құқықтық жүйесінде, "Лениногорская правда" газетінің 2016 жылғы 23 желтоқсандағы № 52 санында жарияланған.</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