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444a" w14:textId="7114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 әкімдігінің 2016 жылғы 20 қаңтардағы № 6 қаулысы. Шығыс Қазақстан облысының Әділет департаментінде 2016 жылғы 05 ақпанда № 4397 болып тіркелді. Күші жойылды - Шығыс Қазақстан облысы Абай ауданы әкімдігінің 2016 жылғы 04 мамырдағы № 66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Абай ауданы әкімдігінің 04.05.2016 № 66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Заңның 31-бабының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Заңның </w:t>
      </w:r>
      <w:r>
        <w:rPr>
          <w:rFonts w:ascii="Times New Roman"/>
          <w:b w:val="false"/>
          <w:i w:val="false"/>
          <w:color w:val="000000"/>
          <w:sz w:val="28"/>
        </w:rPr>
        <w:t>7 бабының</w:t>
      </w:r>
      <w:r>
        <w:rPr>
          <w:rFonts w:ascii="Times New Roman"/>
          <w:b w:val="false"/>
          <w:i w:val="false"/>
          <w:color w:val="000000"/>
          <w:sz w:val="28"/>
        </w:rPr>
        <w:t xml:space="preserve"> 5) тармақшасына, </w:t>
      </w:r>
      <w:r>
        <w:rPr>
          <w:rFonts w:ascii="Times New Roman"/>
          <w:b w:val="false"/>
          <w:i w:val="false"/>
          <w:color w:val="000000"/>
          <w:sz w:val="28"/>
        </w:rPr>
        <w:t>20 бабына</w:t>
      </w:r>
      <w:r>
        <w:rPr>
          <w:rFonts w:ascii="Times New Roman"/>
          <w:b w:val="false"/>
          <w:i w:val="false"/>
          <w:color w:val="000000"/>
          <w:sz w:val="28"/>
        </w:rPr>
        <w:t xml:space="preserve">, "Халықты жұмыспен қамту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қаулысымен бекітілген қоғамдық жұмысты ұйымдастыру және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 тармақтарына</w:t>
      </w:r>
      <w:r>
        <w:rPr>
          <w:rFonts w:ascii="Times New Roman"/>
          <w:b w:val="false"/>
          <w:i w:val="false"/>
          <w:color w:val="000000"/>
          <w:sz w:val="28"/>
        </w:rPr>
        <w:t xml:space="preserve"> сәйкес, жұмысқа орналасуда қиындықтар көретін халықтың түрлі топтарына мемлекеттік кепілдіктер және қолдау жүйесін кеңейту мақсатында,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2016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Осы қаулының қосымшасына сәйкес 2016 жылы қоғамдық жұмыстар өткізілетін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нақты шарттары, қаржыландыру көздері және қоғамдық жұмыстарға қатысушылардың еңбек ақысының мөлшері бекітілсін.</w:t>
      </w:r>
      <w:r>
        <w:br/>
      </w:r>
      <w:r>
        <w:rPr>
          <w:rFonts w:ascii="Times New Roman"/>
          <w:b w:val="false"/>
          <w:i w:val="false"/>
          <w:color w:val="000000"/>
          <w:sz w:val="28"/>
        </w:rPr>
        <w:t>
      </w:t>
      </w:r>
      <w:r>
        <w:rPr>
          <w:rFonts w:ascii="Times New Roman"/>
          <w:b w:val="false"/>
          <w:i w:val="false"/>
          <w:color w:val="000000"/>
          <w:sz w:val="28"/>
        </w:rPr>
        <w:t xml:space="preserve">3. Қоғамдық жұмысқа қатысушылардың еңбек ақысының мөлшері 2016 жылға белгіленген </w:t>
      </w:r>
      <w:r>
        <w:rPr>
          <w:rFonts w:ascii="Times New Roman"/>
          <w:b w:val="false"/>
          <w:i w:val="false"/>
          <w:color w:val="000000"/>
          <w:sz w:val="28"/>
        </w:rPr>
        <w:t>ең төменгі еңбек ақыдан</w:t>
      </w:r>
      <w:r>
        <w:rPr>
          <w:rFonts w:ascii="Times New Roman"/>
          <w:b w:val="false"/>
          <w:i w:val="false"/>
          <w:color w:val="000000"/>
          <w:sz w:val="28"/>
        </w:rPr>
        <w:t xml:space="preserve"> кем емес мөлшерінде жергілікті бюджет есебінен бекітілсін.</w:t>
      </w:r>
      <w:r>
        <w:br/>
      </w:r>
      <w:r>
        <w:rPr>
          <w:rFonts w:ascii="Times New Roman"/>
          <w:b w:val="false"/>
          <w:i w:val="false"/>
          <w:color w:val="000000"/>
          <w:sz w:val="28"/>
        </w:rPr>
        <w:t>
      </w:t>
      </w:r>
      <w:r>
        <w:rPr>
          <w:rFonts w:ascii="Times New Roman"/>
          <w:b w:val="false"/>
          <w:i w:val="false"/>
          <w:color w:val="000000"/>
          <w:sz w:val="28"/>
        </w:rPr>
        <w:t>4. Осы қаулының орындалуына бақылау жасау аудан әкімінің орынбасары Е. Лдибаевқа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Мүсәпірбеков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ауданы әкімдігінің </w:t>
            </w:r>
            <w:r>
              <w:br/>
            </w:r>
            <w:r>
              <w:rPr>
                <w:rFonts w:ascii="Times New Roman"/>
                <w:b w:val="false"/>
                <w:i w:val="false"/>
                <w:color w:val="000000"/>
                <w:sz w:val="20"/>
              </w:rPr>
              <w:t xml:space="preserve">2016 жылғы " 20 " қаңтардағы </w:t>
            </w:r>
            <w:r>
              <w:br/>
            </w:r>
            <w:r>
              <w:rPr>
                <w:rFonts w:ascii="Times New Roman"/>
                <w:b w:val="false"/>
                <w:i w:val="false"/>
                <w:color w:val="000000"/>
                <w:sz w:val="20"/>
              </w:rPr>
              <w:t>№ 6 қаулыcына қосымша</w:t>
            </w:r>
          </w:p>
        </w:tc>
      </w:tr>
    </w:tbl>
    <w:bookmarkStart w:name="z13" w:id="0"/>
    <w:p>
      <w:pPr>
        <w:spacing w:after="0"/>
        <w:ind w:left="0"/>
        <w:jc w:val="left"/>
      </w:pPr>
      <w:r>
        <w:rPr>
          <w:rFonts w:ascii="Times New Roman"/>
          <w:b/>
          <w:i w:val="false"/>
          <w:color w:val="000000"/>
        </w:rPr>
        <w:t xml:space="preserve"> 2016 жылы қоғамдық жұмыстар өткізілетін ұйымдардың тізбесі, қоғамдык жұмыстардың түрлері, көлемдері, қаржыландыру көздері және накты шарттары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4177"/>
        <w:gridCol w:w="2361"/>
        <w:gridCol w:w="2221"/>
        <w:gridCol w:w="1108"/>
        <w:gridCol w:w="997"/>
        <w:gridCol w:w="812"/>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bookmarkEnd w:id="1"/>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жұмыстардың көлемі</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қажеттілік) (адам)</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(бекітілген) (адам)</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(теңге) Жергілікті бюджеттен</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Абай ауданы Қарауыл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ауланы тазалау;</w:t>
            </w:r>
            <w:r>
              <w:br/>
            </w:r>
            <w:r>
              <w:rPr>
                <w:rFonts w:ascii="Times New Roman"/>
                <w:b w:val="false"/>
                <w:i w:val="false"/>
                <w:color w:val="000000"/>
                <w:sz w:val="20"/>
              </w:rPr>
              <w:t>
ветеринариялық санитарлық-алдын-алу іс шараларын өткізуге көмектесу;</w:t>
            </w:r>
            <w:r>
              <w:br/>
            </w:r>
            <w:r>
              <w:rPr>
                <w:rFonts w:ascii="Times New Roman"/>
                <w:b w:val="false"/>
                <w:i w:val="false"/>
                <w:color w:val="000000"/>
                <w:sz w:val="20"/>
              </w:rPr>
              <w:t>
хат- 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іс-шара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3-4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Абай ауданы</w:t>
            </w:r>
            <w:r>
              <w:br/>
            </w:r>
            <w:r>
              <w:rPr>
                <w:rFonts w:ascii="Times New Roman"/>
                <w:b w:val="false"/>
                <w:i w:val="false"/>
                <w:color w:val="000000"/>
                <w:sz w:val="20"/>
              </w:rPr>
              <w:t>
Кеңгірбай-би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ауланы тазалау;</w:t>
            </w:r>
            <w:r>
              <w:br/>
            </w:r>
            <w:r>
              <w:rPr>
                <w:rFonts w:ascii="Times New Roman"/>
                <w:b w:val="false"/>
                <w:i w:val="false"/>
                <w:color w:val="000000"/>
                <w:sz w:val="20"/>
              </w:rPr>
              <w:t>
ветеринариялық санитарлық-алдын-алу іс шараларын өткізуге көмектесу;</w:t>
            </w:r>
            <w:r>
              <w:br/>
            </w:r>
            <w:r>
              <w:rPr>
                <w:rFonts w:ascii="Times New Roman"/>
                <w:b w:val="false"/>
                <w:i w:val="false"/>
                <w:color w:val="000000"/>
                <w:sz w:val="20"/>
              </w:rPr>
              <w:t>
хат- 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іс-шара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3-4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Абай ауданы</w:t>
            </w:r>
            <w:r>
              <w:br/>
            </w:r>
            <w:r>
              <w:rPr>
                <w:rFonts w:ascii="Times New Roman"/>
                <w:b w:val="false"/>
                <w:i w:val="false"/>
                <w:color w:val="000000"/>
                <w:sz w:val="20"/>
              </w:rPr>
              <w:t>
Көкбай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ауланы тазалау;</w:t>
            </w:r>
            <w:r>
              <w:br/>
            </w:r>
            <w:r>
              <w:rPr>
                <w:rFonts w:ascii="Times New Roman"/>
                <w:b w:val="false"/>
                <w:i w:val="false"/>
                <w:color w:val="000000"/>
                <w:sz w:val="20"/>
              </w:rPr>
              <w:t>
ветеринариялық санитарлық-алдын-алу іс шараларын өткізуге көмектесу;</w:t>
            </w:r>
            <w:r>
              <w:br/>
            </w:r>
            <w:r>
              <w:rPr>
                <w:rFonts w:ascii="Times New Roman"/>
                <w:b w:val="false"/>
                <w:i w:val="false"/>
                <w:color w:val="000000"/>
                <w:sz w:val="20"/>
              </w:rPr>
              <w:t>
хат- 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іс-шара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3-4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Абай ауданы Құндызды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ауланы тазалау;</w:t>
            </w:r>
            <w:r>
              <w:br/>
            </w:r>
            <w:r>
              <w:rPr>
                <w:rFonts w:ascii="Times New Roman"/>
                <w:b w:val="false"/>
                <w:i w:val="false"/>
                <w:color w:val="000000"/>
                <w:sz w:val="20"/>
              </w:rPr>
              <w:t>
ветеринариялық санитарлық-алдын-алу іс шараларын өткізуге көмектесу;</w:t>
            </w:r>
            <w:r>
              <w:br/>
            </w:r>
            <w:r>
              <w:rPr>
                <w:rFonts w:ascii="Times New Roman"/>
                <w:b w:val="false"/>
                <w:i w:val="false"/>
                <w:color w:val="000000"/>
                <w:sz w:val="20"/>
              </w:rPr>
              <w:t>
хат- 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іс-шара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3-4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"ШҚО Абай ауданы Архат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ауланы тазалау;</w:t>
            </w:r>
            <w:r>
              <w:br/>
            </w:r>
            <w:r>
              <w:rPr>
                <w:rFonts w:ascii="Times New Roman"/>
                <w:b w:val="false"/>
                <w:i w:val="false"/>
                <w:color w:val="000000"/>
                <w:sz w:val="20"/>
              </w:rPr>
              <w:t>
ветеринариялық санитарлық-алдын-алу іс шараларын өткізуге көмектесу;</w:t>
            </w:r>
            <w:r>
              <w:br/>
            </w:r>
            <w:r>
              <w:rPr>
                <w:rFonts w:ascii="Times New Roman"/>
                <w:b w:val="false"/>
                <w:i w:val="false"/>
                <w:color w:val="000000"/>
                <w:sz w:val="20"/>
              </w:rPr>
              <w:t>
хат- 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іс-шара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3-4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8"/>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Абай ауданы Қасқабұлақ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ауланы тазалау;</w:t>
            </w:r>
            <w:r>
              <w:br/>
            </w:r>
            <w:r>
              <w:rPr>
                <w:rFonts w:ascii="Times New Roman"/>
                <w:b w:val="false"/>
                <w:i w:val="false"/>
                <w:color w:val="000000"/>
                <w:sz w:val="20"/>
              </w:rPr>
              <w:t>
ветеринариялық санитарлық-алдын-алу іс шараларын өткізуге көмектесу;</w:t>
            </w:r>
            <w:r>
              <w:br/>
            </w:r>
            <w:r>
              <w:rPr>
                <w:rFonts w:ascii="Times New Roman"/>
                <w:b w:val="false"/>
                <w:i w:val="false"/>
                <w:color w:val="000000"/>
                <w:sz w:val="20"/>
              </w:rPr>
              <w:t>
хат- 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іс-шара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3-4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9"/>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Абай ауданы Саржал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ауланы тазалау;</w:t>
            </w:r>
            <w:r>
              <w:br/>
            </w:r>
            <w:r>
              <w:rPr>
                <w:rFonts w:ascii="Times New Roman"/>
                <w:b w:val="false"/>
                <w:i w:val="false"/>
                <w:color w:val="000000"/>
                <w:sz w:val="20"/>
              </w:rPr>
              <w:t>
ветеринариялық санитарлық-алдын-алу іс шараларын өткізуге көмектесу;</w:t>
            </w:r>
            <w:r>
              <w:br/>
            </w:r>
            <w:r>
              <w:rPr>
                <w:rFonts w:ascii="Times New Roman"/>
                <w:b w:val="false"/>
                <w:i w:val="false"/>
                <w:color w:val="000000"/>
                <w:sz w:val="20"/>
              </w:rPr>
              <w:t>
хат- 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іс-шара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3-4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0"/>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Абай ауданы Тоқтамыс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ауланы тазалау;</w:t>
            </w:r>
            <w:r>
              <w:br/>
            </w:r>
            <w:r>
              <w:rPr>
                <w:rFonts w:ascii="Times New Roman"/>
                <w:b w:val="false"/>
                <w:i w:val="false"/>
                <w:color w:val="000000"/>
                <w:sz w:val="20"/>
              </w:rPr>
              <w:t>
ветеринариялық санитарлық-алдын-алу іс шараларын өткізуге көмектесу;</w:t>
            </w:r>
            <w:r>
              <w:br/>
            </w:r>
            <w:r>
              <w:rPr>
                <w:rFonts w:ascii="Times New Roman"/>
                <w:b w:val="false"/>
                <w:i w:val="false"/>
                <w:color w:val="000000"/>
                <w:sz w:val="20"/>
              </w:rPr>
              <w:t>
хат- 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іс-шара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3-4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1"/>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Абай ауданы Медеу ауылдық округі әкімінің аппараты" мемлекеттік мекемесі.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ауланы тазалау;</w:t>
            </w:r>
            <w:r>
              <w:br/>
            </w:r>
            <w:r>
              <w:rPr>
                <w:rFonts w:ascii="Times New Roman"/>
                <w:b w:val="false"/>
                <w:i w:val="false"/>
                <w:color w:val="000000"/>
                <w:sz w:val="20"/>
              </w:rPr>
              <w:t>
ветеринариялық санитарлық-алдын-алу іс шараларын өткізуге көмектесу;</w:t>
            </w:r>
            <w:r>
              <w:br/>
            </w:r>
            <w:r>
              <w:rPr>
                <w:rFonts w:ascii="Times New Roman"/>
                <w:b w:val="false"/>
                <w:i w:val="false"/>
                <w:color w:val="000000"/>
                <w:sz w:val="20"/>
              </w:rPr>
              <w:t>
хат- 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іс-шара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3-4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2"/>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аудандық соты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хат-хабарларды, шақырту қағаздарын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140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5-10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3"/>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аудандық мәдениет үйі" коммуналдық мемлекеттік қазыналық кәсіпорны.</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ауданның көлемді мәдени іс-шараларын өткізуге көмектесу.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 іс-шара</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4"/>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облыстық телекоммуникациялар дирекциясы "Абай аудандық өндірістік телекоммуникация торабы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xml:space="preserve">
хат-хабарларды жеткізу; </w:t>
            </w:r>
            <w:r>
              <w:br/>
            </w:r>
            <w:r>
              <w:rPr>
                <w:rFonts w:ascii="Times New Roman"/>
                <w:b w:val="false"/>
                <w:i w:val="false"/>
                <w:color w:val="000000"/>
                <w:sz w:val="20"/>
              </w:rPr>
              <w:t>
ауланы тазалау.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100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5"/>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Шығыс Қазақстан облысы әділет департаментінің "Абай аудандық әділет басқармасы" мемлекеттік мекемесі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ауланы тазалау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300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5-8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100-120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6"/>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Абай ауданының прокуратурасы мемлекеттік мекемесі (келісім бойынша).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ауланы тазалау.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20-30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200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7"/>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қорғаныс істері жөніндегі біріктірілген бөлімі мемлекеттік мекемесі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жұмысқа көмектесу;</w:t>
            </w:r>
            <w:r>
              <w:br/>
            </w:r>
            <w:r>
              <w:rPr>
                <w:rFonts w:ascii="Times New Roman"/>
                <w:b w:val="false"/>
                <w:i w:val="false"/>
                <w:color w:val="000000"/>
                <w:sz w:val="20"/>
              </w:rPr>
              <w:t xml:space="preserve">
мұрағаттық құжаттармен жұмысқа көмектесу; </w:t>
            </w:r>
            <w:r>
              <w:br/>
            </w:r>
            <w:r>
              <w:rPr>
                <w:rFonts w:ascii="Times New Roman"/>
                <w:b w:val="false"/>
                <w:i w:val="false"/>
                <w:color w:val="000000"/>
                <w:sz w:val="20"/>
              </w:rPr>
              <w:t>
хат-хабарларды, әскерге шақырушыларға шақыру қағаздарын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50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45-50</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18"/>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Абай ауданының мәдениет, тілдерді дамыту, дене шынықтыру және спорт бөлімі" мемлекеттік мекемесі.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ауланы тазалау.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10-15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200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19"/>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Шығыс Қазақстан облысының ішкі істер Департаменті Абай ауданының ішкі істер бөлімі" мемлекеттік мекемесі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ауланы тазалау.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100-150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bookmarkEnd w:id="20"/>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жөніндегі мемлекеттік орталығының Шығыс Қазақстан облыстық филиалының Абай аудандық бөлімшесі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істерімен жұмысқа көмектесу;</w:t>
            </w:r>
            <w:r>
              <w:br/>
            </w:r>
            <w:r>
              <w:rPr>
                <w:rFonts w:ascii="Times New Roman"/>
                <w:b w:val="false"/>
                <w:i w:val="false"/>
                <w:color w:val="000000"/>
                <w:sz w:val="20"/>
              </w:rPr>
              <w:t>
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775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50-60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4-5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bookmarkEnd w:id="21"/>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"Абай аудандық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әлеуметтік жәрдемақы алушылардың деректер базасын қалыптастыруға көмектесу;</w:t>
            </w:r>
            <w:r>
              <w:br/>
            </w:r>
            <w:r>
              <w:rPr>
                <w:rFonts w:ascii="Times New Roman"/>
                <w:b w:val="false"/>
                <w:i w:val="false"/>
                <w:color w:val="000000"/>
                <w:sz w:val="20"/>
              </w:rPr>
              <w:t>
аулалар мен бөлмелерді тазалау.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200-250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bookmarkEnd w:id="22"/>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"Абай ауданының экономика және қаржы бөлімі" мемлекеттік мекемесі.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5-10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23"/>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"Абай ауданының кәсіпкерлік және ауыл шаруашылығы бөлімі" мемлекеттік мекемесі.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15-20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15-20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bookmarkEnd w:id="24"/>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аудандық М.Әуезов атындағы орталықтандырылған кітапханалар жүйесі" коммуналдық мемлекеттік мекемесі.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оқырмандарға қызмет көрсету, аудандағы мәдени көлемді іс-шаралардың өтуіне көмек жасау, кітаптар қорына, газет журналдарды тігуге көмектесу.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адам</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bookmarkEnd w:id="25"/>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"Шығыс Қазақстан облысы бойынша жылжымайтын мүлік жөніндегі орталығы" Республикалық мемлекеттік қазыналық кәсіпорны Семей филиалының Абай өндірістік учаскесі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жұмысқа көмектесу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300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bookmarkEnd w:id="26"/>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Абай ауданының білім бөлімі" мемлекеттік мекемесі.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ауланы тазалау.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25-30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5-7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bookmarkEnd w:id="27"/>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атындағы жалпы орта білім беретін мектеп –лицей" коммуналдық мемлекеттік мекемесі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ауланы тазалау.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40-50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200-250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bookmarkEnd w:id="28"/>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дене шынықтыру және спорт басқармасының "Абай ауданы бойынша Шығыс Қазақстан облыстық балалар - жасөспірімдер спорт мектебі" коммуналдық мемлекеттік мекемесі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ауланы тазалау.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220-260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bookmarkEnd w:id="29"/>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беретін Карауыл гимназиясы" коммуналдық мемлекеттік мекемесі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ауланы тазалау.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50-80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bookmarkEnd w:id="30"/>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елі" газеті жауапкершілігі шектеулі серіктестігі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газеттерді жеткізуге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2500-3000 дана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 жұмыс беруші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bookmarkEnd w:id="31"/>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 әкімінің аппараты" мемлекеттік мекемесі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ауланы тазалау.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40-50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5-10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150-200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bookmarkEnd w:id="32"/>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Абай аудандық тұтынушылардың құқықтарын қорғау басқармасы" РММ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20-25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5-10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bookmarkEnd w:id="33"/>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Шығыс Қазақстан облысы әділет Департаментінің сот актілерін орындау бойынша Абай аумақтық бөлімі" филиалы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20-30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bookmarkEnd w:id="34"/>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мәдениет, мұрағаттар және құжаттама басқармасының Абай ауданының мемлекеттік мұрағаты" коммуналдық мемлекеттік мекемесі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жұмысқа көмектесу.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200-250 іс</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bookmarkEnd w:id="35"/>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 республикалық мемлекеттік кәсіпорнының Шығыс Қазақстан облысы бойынша филиалы Абай аудандық бөлімі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сайын10-15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bookmarkEnd w:id="36"/>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Шығыс Қазақстан облысы бойынша Мемлекеттік кірістер департаментінің Абай ауданы бойынша мемлекеттік кірістер басқармасы" Республикалық мемлекеттік мекемесі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15-20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5-8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bookmarkEnd w:id="37"/>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"Абай ауданының жер қатынастары бөлімі"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ауланы тазалау.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сайын10-15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5-7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150-200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bookmarkEnd w:id="38"/>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"Жәнібек Кәрменов атындағы саз мектебі" коммуналдық мемлекеттік қазыналық кәсіпорны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ауланы тазалау;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250-300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bookmarkEnd w:id="39"/>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экономика министрлігінің статистика комитеті Шығыс Қазақстан</w:t>
            </w:r>
            <w:r>
              <w:br/>
            </w:r>
            <w:r>
              <w:rPr>
                <w:rFonts w:ascii="Times New Roman"/>
                <w:b w:val="false"/>
                <w:i w:val="false"/>
                <w:color w:val="000000"/>
                <w:sz w:val="20"/>
              </w:rPr>
              <w:t>
облысы статистика департаменті" Республикалық мемлекеттік мекемесі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статистикалық мәліметтерді реттеуге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20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200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10-15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bookmarkEnd w:id="40"/>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"Абай ауданының ішкі саясат бөлімі" мемлекеттік мекемесі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10-20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5-10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bookmarkEnd w:id="41"/>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Абай ауданының сәулет, құрылыс, тұрғын үй- коммуналдық шаруашылығы, жолаушылар көлігі және автомобиль жолдары бөлімі" мемлекеттік мекемесі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5-10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bookmarkEnd w:id="42"/>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экономика министрлігі Құрылыс, тұрғын үй-коммуналдық шаруашылық істері және жер ресурстарын басқару комитетінің "Жер кадастры ғылыми-өндірістік орталығы" шаруашылық жүргізу құқығындағы Республикалық мемлекеттік кәсіпорны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30-40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bookmarkEnd w:id="43"/>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министрлігінің Төтенше жағдайлар комитеті Шығыс Қазақстан облысының төтенше жағдайлар департаменті Абай ауданының төтенше жағдайлар бөлімі" мемлекеттік мекемесі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ауланы тазалау.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15-20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сайын160-180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bookmarkEnd w:id="44"/>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білім басқармасының "Абай колледжі" коммуналдық мемлекеттік мекемесі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30-35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bookmarkEnd w:id="45"/>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облыстық мәдениет, мұрағаттар және құжаттама басқармасының "Семейдің облыстық тарихи өлкетану музейі" қазыналық мемлекеттік коммуналдық кәсіпорны Абай ауданындағы филиалы (келісім бойынша)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ауланы тазалау.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5-7құжат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1-2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100-150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bookmarkEnd w:id="46"/>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 әкімдігінің "Абай ауданының Жастар орталығы" коммуналдық мемлекеттік қазыналық кәсіпорны.</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15-20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3-5 құжат</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bookmarkEnd w:id="47"/>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әкімдігі денсаулық сақтау басқармасының "Абай орталық аудандық ауруханасы" шаруашылық жүргізу құқығындағы коммуналдық мемлекеттік кәсіпорны (келісім бойынша)</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жұмысқа көмектесу;</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ауланы тазалау.</w:t>
            </w:r>
            <w:r>
              <w:br/>
            </w: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40-45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сайын12-16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200-250 шаршы метр</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Қоғамд</w:t>
      </w:r>
      <w:r>
        <w:rPr>
          <w:rFonts w:ascii="Times New Roman"/>
          <w:b/>
          <w:i w:val="false"/>
          <w:color w:val="000000"/>
          <w:sz w:val="28"/>
        </w:rPr>
        <w:t>ық жұмыстардың нақты талаптары:</w:t>
      </w:r>
      <w:r>
        <w:br/>
      </w:r>
      <w:r>
        <w:rPr>
          <w:rFonts w:ascii="Times New Roman"/>
          <w:b w:val="false"/>
          <w:i w:val="false"/>
          <w:color w:val="000000"/>
          <w:sz w:val="28"/>
        </w:rPr>
        <w:t>
      </w:t>
      </w:r>
      <w:r>
        <w:rPr>
          <w:rFonts w:ascii="Times New Roman"/>
          <w:b w:val="false"/>
          <w:i w:val="false"/>
          <w:color w:val="000000"/>
          <w:sz w:val="28"/>
        </w:rPr>
        <w:t xml:space="preserve">Жұмыс аптасының ұзақтығы екі демалыс күнімен 5 күнді құрайды, сегіз сағаттық жұмыс күні, түскі үзіліс 1 сағат, </w:t>
      </w:r>
      <w:r>
        <w:rPr>
          <w:rFonts w:ascii="Times New Roman"/>
          <w:b w:val="false"/>
          <w:i w:val="false"/>
          <w:color w:val="000000"/>
          <w:sz w:val="28"/>
        </w:rPr>
        <w:t>еңбекақы төлеу</w:t>
      </w:r>
      <w:r>
        <w:rPr>
          <w:rFonts w:ascii="Times New Roman"/>
          <w:b w:val="false"/>
          <w:i w:val="false"/>
          <w:color w:val="000000"/>
          <w:sz w:val="28"/>
        </w:rPr>
        <w:t xml:space="preserve">, зейнетақы және әлеуметтік </w:t>
      </w:r>
      <w:r>
        <w:rPr>
          <w:rFonts w:ascii="Times New Roman"/>
          <w:b w:val="false"/>
          <w:i w:val="false"/>
          <w:color w:val="000000"/>
          <w:sz w:val="28"/>
        </w:rPr>
        <w:t>аударымдары</w:t>
      </w:r>
      <w:r>
        <w:rPr>
          <w:rFonts w:ascii="Times New Roman"/>
          <w:b w:val="false"/>
          <w:i w:val="false"/>
          <w:color w:val="000000"/>
          <w:sz w:val="28"/>
        </w:rPr>
        <w:t xml:space="preserve">, қолданылмаған еңбек демалысына өтемақы жүргізу еңбек шартының негiзiнде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реттеледi, орындалатын жұмыстың санына, сапасына және күрделiлiгiне байланысты жұмыс уақытын есептеу табелінде көрсетілген дәлелді жұмыс істеген уақытына жұмыссыздардың жеке шоттарына аудару жолымен жүзеге асырылады; еңбекті қорғау және қауіпсіздік техникасы бойынша </w:t>
      </w:r>
      <w:r>
        <w:rPr>
          <w:rFonts w:ascii="Times New Roman"/>
          <w:b w:val="false"/>
          <w:i w:val="false"/>
          <w:color w:val="000000"/>
          <w:sz w:val="28"/>
        </w:rPr>
        <w:t>нұсқаулық</w:t>
      </w:r>
      <w:r>
        <w:rPr>
          <w:rFonts w:ascii="Times New Roman"/>
          <w:b w:val="false"/>
          <w:i w:val="false"/>
          <w:color w:val="000000"/>
          <w:sz w:val="28"/>
        </w:rPr>
        <w:t xml:space="preserve">, </w:t>
      </w:r>
      <w:r>
        <w:rPr>
          <w:rFonts w:ascii="Times New Roman"/>
          <w:b w:val="false"/>
          <w:i w:val="false"/>
          <w:color w:val="000000"/>
          <w:sz w:val="28"/>
        </w:rPr>
        <w:t>арнайы киіммен</w:t>
      </w:r>
      <w:r>
        <w:rPr>
          <w:rFonts w:ascii="Times New Roman"/>
          <w:b w:val="false"/>
          <w:i w:val="false"/>
          <w:color w:val="000000"/>
          <w:sz w:val="28"/>
        </w:rPr>
        <w:t xml:space="preserve">, саймандар мен құрал-жабдықтармен қамтамасыз ету, уақытша жұмысқа жарамсыздық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мертігу немесе басқа зақымдану салдарынан </w:t>
      </w:r>
      <w:r>
        <w:rPr>
          <w:rFonts w:ascii="Times New Roman"/>
          <w:b w:val="false"/>
          <w:i w:val="false"/>
          <w:color w:val="000000"/>
          <w:sz w:val="28"/>
        </w:rPr>
        <w:t>келтірілген зиянның орнын</w:t>
      </w:r>
      <w:r>
        <w:rPr>
          <w:rFonts w:ascii="Times New Roman"/>
          <w:b w:val="false"/>
          <w:i w:val="false"/>
          <w:color w:val="000000"/>
          <w:sz w:val="28"/>
        </w:rPr>
        <w:t xml:space="preserve"> толтыру Қазақстан Республикасының заңнамасына сәйкес жұмыс берушімен жүргізіледі. Жұмыскерлердің жеке санаттары (әйелдер және отбасылық міндеттері бар басқа тұлғалар, мүгедектер, он сегіз жасқа толмаған тұлғалар) үшін қоғамдық жұмыстардың талаптары тиісті санатқа еңбек талаптарының ерекшелігін ескере отырып белгіленеді және Қазақстан Республикасы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берушінің және жұмыскердің арасында жасалған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