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c085" w14:textId="e30c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2014 жылғы 30 қыркүйектегі № 26/7-V "Ауылдық елді мекендерде тұратын және жұмыс істейтін мемлекеттік ұйымдарының мамандарына отын сатып алу үшін әлеуметтік көмек беру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2016 жылғы 01 шілдедегі № 4/8-VI шешімі. Шығыс Қазақстан облысының Әділет департаментінде 2016 жылғы 28 шілдеде № 4618 болып тіркелді. Күші жойылды - Шығыс Қазақстан облысы Бесқарағай аудандық мәслихатының 2018 жылғы 17 қазандағы № 29/7-VI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Бесқарағай аудандық мәслихатының 17.10.2018 </w:t>
      </w:r>
      <w:r>
        <w:rPr>
          <w:rFonts w:ascii="Times New Roman"/>
          <w:b w:val="false"/>
          <w:i w:val="false"/>
          <w:color w:val="000000"/>
          <w:sz w:val="28"/>
        </w:rPr>
        <w:t>№ 29/7-VI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2005 жылғы 8 шілдедегі "Агроөнеркәсіптік кешенді және ауылдық аймақтарды дамытуды мемлекеттік реттеу туралы" Заңының 18-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5-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"Ауылдық елді мекендерде тұратын және жұмыс істейтін мемлекеттік ұйымдарының мамандарына отын сатып алу үшін әлеуметтік көмек беру туралы" Бесқарағай аудандық мәслихатының 2014 жылғы 30 қыркүйектегі № 26/7-V (нормативтік құқықтық актілерді мемлекеттік тіркеу Тізілімінде 3520 нөмірімен тіркелген, "Бесқарағай тынысы" газетінде 2014 жылғы 22 қарашада № 94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үшінші абзац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"Мемлекеттiк әлеуметтiк қамсыздандыру, білім беру, мәдениет, спорт және ветеринария ұйымдарының мамандарына әлеуметтік көмек 10400 (он мың төрт жүз) теңге мөлшерінде берілсін.".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қүнінен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