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cdaa" w14:textId="d5dc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Бесқарағай ауданы Ерназар ауылдық округінің Мойылды учаскесінің "Мукинов" шаруа қожалығының аумағында жылқылардың сақау ауруы бойынша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Ерназар ауылдық округі әкімінің 2016 жылғы 18 шілдедегі № 2 шешімі. Шығыс Қазақстан облысының Әділет департаментінде 2016 жылғы 05 тамызда № 4628 болып тіркелді. Күші жойылды - Шығыс Қазақстан облысы Бесқарағай ауданы Ерназар ауылдық округі әкімінің 2017 жылғы 6 қаңтардағы № 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Бесқарағай ауданы Ерназар ауылдық округі әкімінің 06.01.2017 № 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10-1-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ветеринариялық бақылау және қадағалау Комитетінің Бесқарағай аудандық аумақтық инспекциясы басшысының 2016 жылғы 29 маусымдағы № 166 ұсынысы негізінде Ерназар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Шығыс Қазақстан облысы Бесқарағай ауданы Ерназар ауылдық округінің Мойылды учаскесінің "Мукинов" шаруа қожалығының аумағында жылқылардың сақау ауруы бойынша шектеу іс-шаралары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Ерназар ауылдық 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Марзатаева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