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1aa29" w14:textId="5e1aa2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 болып табылатын және ауылдық жерде жұмыс iстейтiн әлеуметтiк қамсыздандыру, бiлiм беру, мәдениет, спорт саласындағы мамандар лауазымдарының тiзбесiн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2016 жылғы 29 ақпандағы № 37 қаулысы. Шығыс Қазақстан облысының Әділет департаментінде 2016 жылғы 04 сәуірде № 4460 болып тіркелді. Күші жойылды - Шығыс Қазақстан облысы Бородулиха ауданы әкімдігінің 2018 жылғы 16 сәуірдегі № 78 қаулысымен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Шығыс Қазақстан облысы Бородулиха ауданы әкімдігінің 16.04.2018 </w:t>
      </w:r>
      <w:r>
        <w:rPr>
          <w:rFonts w:ascii="Times New Roman"/>
          <w:b w:val="false"/>
          <w:i w:val="false"/>
          <w:color w:val="000000"/>
          <w:sz w:val="28"/>
        </w:rPr>
        <w:t>№ 78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кейін күнтiзбелiк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2015 жылғы 23 қарашадағы Еңбек кодексінің </w:t>
      </w:r>
      <w:r>
        <w:rPr>
          <w:rFonts w:ascii="Times New Roman"/>
          <w:b w:val="false"/>
          <w:i w:val="false"/>
          <w:color w:val="000000"/>
          <w:sz w:val="28"/>
        </w:rPr>
        <w:t>18-бабы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2) тармақшасына, 139-бабы </w:t>
      </w:r>
      <w:r>
        <w:rPr>
          <w:rFonts w:ascii="Times New Roman"/>
          <w:b w:val="false"/>
          <w:i w:val="false"/>
          <w:color w:val="000000"/>
          <w:sz w:val="28"/>
        </w:rPr>
        <w:t>9-тармағына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 - өзі бақсару туралы" Қазақстан Республикасының 2001 жылғы 23 қаңтардағы Заңының 31-бабы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 болып табылатын және ауылдық жерде жұмыс iстейтiн әлеуметтiк қамсыздандыру, бiлiм беру, мәдениет, спорт саласындағы мамандар лауазымдарының тiзбесi айқындалсын.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аудан әкімінің орынбасары Б.Қ. Аргумбаевқа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кейін күнтiзбелiк он күн өткен соң қолданысқа енгізіледі.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7"/>
        <w:gridCol w:w="4203"/>
      </w:tblGrid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Г.Акулов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Келісілді: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Бородулиха аудандық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У.Майжанов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2016 жыл "29" ақпан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Бородулиха ауданы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2016 жылғы "29" ақпан №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қаулысына № 1 қосымша</w:t>
            </w:r>
          </w:p>
        </w:tc>
      </w:tr>
    </w:tbl>
    <w:bookmarkStart w:name="z16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 болып табылатын және ауылдық жерде жұмыс iстейтiн әлеуметтiк қамсыздандыру, бiлiм беру, мәдениет, спорт саласындағы мамандар лауазымдарының тiзбесi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Әлеуметтік қамтамасыз ету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коммуналдық мемлекеттік мекеменің директоры;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бөлімше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мамандар: әлеуметтік жұмыс жөніндегі кеңесші, күтім бойынша әлеуметтік қызметкер, әдіскер.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Білім беру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коммуналдық мемлекеттік мекеменің және қазыналық кәсіпорынның басшысы және басшының орынбасары, кітапхана, әдістемелік кабинет меңгерушісі;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 педагогикалық қызметкерлер мен оларға теңестірілген тұлғалар: барлық мамандық мұғалімдері, аға тәрбиеші, тәрбиеші, шебер, нұсқаушы, аға тәлімгер, педагог-ұйымдастырушы, қосымша білім беру педагогы, педагог – психолог.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3) мамандар: кітапханашы, медбике, әдіскер.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 Мәдениет, спорт мамандарының лауазымдары: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 коммуналдық мемлекеттік мекеменің және коммуналдық мемлекеттік қазыналық кәсіпорынның басшысы және орынбасары, меңгеруші;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 мәдениет, спорт мамандары: әртіс, кітапханашы, мәдени-ұйымдастырушы, мұғалім, музыкалық басшы, үйірме басшысы, әдіскер, хореограф, дыбыс жазу операторы, жаттықтырушы-мұғалім. 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