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50db1" w14:textId="b950d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 Бородулиха ауданы аумағында егіс жұмыстарының басталуы мен аяқталуының оңтайлы мерзімін белгілеу туралы" Шығыс Қазақстан облысы Бородулиха ауданы әкімдігінің 2015 жылғы 5 мамырдағы № 126 қаулысына өзгерту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 әкімдігінің 2016 жылғы 09 маусымдағы № 115 қаулысы. Шығыс Қазақстан облысының Әділет департаментінде 2016 жылғы 13 шілдеде № 4600 болып тіркелді. Күші жойылды - Абай облысы Бородулиха ауданы әкімдігінің 2023 жылғы 10 қарашадағы № 288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Абай облысы Бородулиха ауданы әкімдігінің 10.11.2023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- өзі басқару туралы" Қазақстан Республикасының 2001 жылғы 23 қаңтардағы Заңының 31 –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Бородулиха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"Шығыс Қазақстан облысы Бородулиха ауданы аумағында егіс жұмыстарының басталуы мен аяқталуының оңтайлы мерзімін белгілеу туралы" Бородулиха ауданы әкімдігінің 2015 жылғы 5 мамырдағы № 126 (нормативтік құқықтық актілерді мемлекеттік тіркеу тізілімінде № 3960 тіркелген, аудандық "Аудан тынысы" газетінің 2015 жылғы 5 маусымдағы № 47 (556), "Пульс района" газетінің 2015 жылғы 5 маусымдағы № 47 (6875)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09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115 қаулысына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шаруашылығы өнімінің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Оңтайлы мерзімдер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басталуы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Белағаш аймағы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мамыр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мамыр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сәуір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маусым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маусым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Асбұршақ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мамыр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мамыр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мамыр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мамыр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мамыр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мамыр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Сүрлемдік жүгерісі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мамыр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Дәндік жүгерісі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мамыр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мамыр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зығыр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мамыр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Судан шөбі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мамыр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мамыр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мамыр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мамыр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тамыз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қыркүйек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қарабидай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тамыз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қыркүйек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Новошульба аймағы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мамыр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мамыр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мамыр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мамыр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мамыр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мамыр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мамыр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мамыр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Асбұршақ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мамыр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мамыр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мамыр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мамыр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мамыр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маусым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Сүрлемдік жүгерісі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мамыр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мамыр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Дәндік жүгерісі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маусым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зығыр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мамыр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мамыр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Судан шөбі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мамыр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мамыр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мамыр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тамыз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қыркүйек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қарабидай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тамыз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қыркүйек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