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69da" w14:textId="4566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"Интернаттық ұйымдарды бітіруші кәмелетке толмағандар және қылмыстық-атқару инспекциясы пробация қызметінің есебінде тұрған адамдар, сондай-ақ бас бостандығынан айыру орындарынан босатылған адамдар үшін жұмыс орындарына квота белгілеу туралы" Шығыс Қазақстан облысы Бородулиха ауданы әкімдігінің 2010 жылғы 29 қазандағы № 807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2016 жылғы 9 маусымдағы № 114 қаулысы. Шығыс Қазақстан облысының Әділет департаментінде 2016 жылғы 13 шілдеде № 4601 болып тіркелді. Күші жойылды - Шығыс Қазақстан облысы Бородулиха ауданы әкімдігінің 2016 жылғы 23 қыркүйектегі № 172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ауданы әкімдігінің 23.09.2016 № 172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Шығыс Қазақстан облысы Бородулиха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"Интернаттық ұйымдарды бітіруші кәмелетке толмағандар және қылмыстық-атқару инспекциясы пробация қызметінің есебінде тұрған адамдар, сондай-ақ бас бостандығынан айыру орындарынан босатылған адамдар үшін жұмыс орындарына квота белгілеу туралы" Шығыс Қазақстан облысы Бородулиха ауданы әкімдігінің 2010 жылғы 29 қазандағы № 807 (нормативтік құқықтық актілерді мемлекеттік тіркеу тізілімінде 2010 жылғы 15 қарашада № 5-8-118 тіркелді, аудандық "Пульс района" газетінің 2010 жылғы 19 қарашадағы № 66, "Аудан тынысы" газетінің 2010 жылғы 19 қарашадағы № 65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өзгертулер енгізілсін:</w:t>
      </w:r>
      <w:r>
        <w:br/>
      </w:r>
      <w:r>
        <w:rPr>
          <w:rFonts w:ascii="Times New Roman"/>
          <w:b w:val="false"/>
          <w:i w:val="false"/>
          <w:color w:val="000000"/>
          <w:sz w:val="28"/>
        </w:rPr>
        <w:t>
      </w:t>
      </w:r>
      <w:r>
        <w:rPr>
          <w:rFonts w:ascii="Times New Roman"/>
          <w:b w:val="false"/>
          <w:i w:val="false"/>
          <w:color w:val="000000"/>
          <w:sz w:val="28"/>
        </w:rPr>
        <w:t xml:space="preserve">Қаулының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және пробация қызметінің есебінде тұрған адамдар, сонымен қатар бас бостандығынан айыру орындарынан босатылған адамдар үшін жұмыс орындарына квота белгілеу туралы";</w:t>
      </w:r>
      <w:r>
        <w:br/>
      </w:r>
      <w:r>
        <w:rPr>
          <w:rFonts w:ascii="Times New Roman"/>
          <w:b w:val="false"/>
          <w:i w:val="false"/>
          <w:color w:val="000000"/>
          <w:sz w:val="28"/>
        </w:rPr>
        <w:t>
      </w:t>
      </w:r>
      <w:r>
        <w:rPr>
          <w:rFonts w:ascii="Times New Roman"/>
          <w:b w:val="false"/>
          <w:i w:val="false"/>
          <w:color w:val="000000"/>
          <w:sz w:val="28"/>
        </w:rPr>
        <w:t xml:space="preserve">Қаулының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7-тармағы,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9-тармақтары,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 тармағы</w:t>
      </w:r>
      <w:r>
        <w:rPr>
          <w:rFonts w:ascii="Times New Roman"/>
          <w:b w:val="false"/>
          <w:i w:val="false"/>
          <w:color w:val="000000"/>
          <w:sz w:val="28"/>
        </w:rPr>
        <w:t xml:space="preserve"> негізінде Бородулиха ауданының әкімдігі </w:t>
      </w:r>
      <w:r>
        <w:rPr>
          <w:rFonts w:ascii="Times New Roman"/>
          <w:b/>
          <w:i w:val="false"/>
          <w:color w:val="000000"/>
          <w:sz w:val="28"/>
        </w:rPr>
        <w:t>ҚАУЛЫ ЕТЕДІ:</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Бородулиха ауданы әкімінің орынбасары Е.Селихановқа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Г.Акулов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