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dd189" w14:textId="a5dd1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ауданы бойынша ауыл шаруашылығы мақсатында пайдаланылмайтын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2016 жылғы 23 желтоқсандағы № 8-7-VI шешімі. Шығыс Қазақстан облысының Әділет департаментінде 2017 жылғы 26 қаңтарда № 4857 болып тіркелді. Күші жойылды - Шығыс Қазақстан облысы Бородулиха аудандық мәслихатының 2018 жылғы 14 желтоқсандағы № 30-3-VI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Бородулиха аудандық мәслихатының 14.12.2018 </w:t>
      </w:r>
      <w:r>
        <w:rPr>
          <w:rFonts w:ascii="Times New Roman"/>
          <w:b w:val="false"/>
          <w:i w:val="false"/>
          <w:color w:val="ff0000"/>
          <w:sz w:val="28"/>
        </w:rPr>
        <w:t>№ 30-3-VI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2008 жылғы 10 желтоқсандағы кодексінің 386 -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444 -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15) тармақшасына сәйкес Шығыс Қазақстан облысы Бородулиха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жер заңнамасына сәйкес пайдаланылмайтын ауыл шаруашылығы мақсатындағы Бородулиха ауданы бойынша жерлерге жер салығының базалық мөлшерлемелері және бірыңғай жер салығының мөлшерлемелері 10 (он) есе жоғарылатылсын.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Әубәкіров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