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c11a" w14:textId="9dfc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Шығыс Қазақстан облысының Глубокое ауданында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2016 жылғы 26 желтоқсандағы № 431 қаулысы. Шығыс Қазақстан облысының Әділет департаментінде 2017 жылғы 26 қаңтарда № 4856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Шығыс Қазақстан облысы Глубокое аудандық әкімдігінің 01.12.2022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мүгедектерді жұмыспен қамтуға жәрдемдесу мақсатында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жұмыс орындарының квотасы ауыр жұмыстардағы, зиянды, қауіпті еңбек жағдайлары бар жұмыстардағы жұмыс орындарын есепке алмай, жұмыс орындары саны мөлшерінде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қаулысына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 үшін жұмыс орындары квотасының мөлшері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Глубокое аудандық әкімдігінің 01.12.2022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 адамнан астам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