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35e7" w14:textId="6843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ата-аналардың ақы төлемінің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2016 жылғы 28 қазандағы № 330 қаулысы. Шығыс Қазақстан облысының Әділет департаментінде 2016 жылғы 8 желтоқсанда № 4765 болып тіркелді. Күші жойылды - Шығыс Қазақстан облысы Жарма ауданы әкімдігінің 2017 жылғы 12 желтоқсандағы № 324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Жарма ауданы әкімдігінің 12.12.2017 № 324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кейiн күнтiзбелiк он күн өткен соң қолданысқа енгiзiледi.).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№319 "Білім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Жарма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Жарма ауданы бойынша 2017 жылға мектепке дейінгі тәрбие мен оқытуға мемлекеттік білім беру тапсырысын, жан басына шаққандағы қаржыландыру және ата-аналардың ақы төлемінің мөлшері бала-бақшалар бөлінісінде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А.Ибраевқа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ресми жарияланған күннен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Жарма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 28 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қаулысына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Жарма ауданының мектепке дейінгі ұйымдарындағы бір тәрбиеленушіге мектепке дейінгі тәрбиелеу мен оқытуға мемлекеттік білім беру тапсырысы, жан басына шаққандағы қаржыландыруды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348"/>
        <w:gridCol w:w="2229"/>
        <w:gridCol w:w="3976"/>
        <w:gridCol w:w="3692"/>
      </w:tblGrid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балалар ұйымдары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тапсырысы, орындар саны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жанбасына шаққандағы қаржыландыру мөлшері, (теңге)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Ата-ананың бір тәрбиеленушіге айына ақытөлеу мөлшері, (теңге)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164846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балабақшасы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50458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кіші орталықтар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