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4e9ab" w14:textId="694e9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Жарма ауданының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2016 жылғы 22 желтоқсандағы № 9/66-VI шешімі. Шығыс Қазақстан облысының Әділет департаментінде 2017 жылғы 5 қаңтарда № 4799 болып тіркелді. Қолданылу мерзімінің аяқталуына байланысты тоқтатылды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баптарына,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Шығыс Қазақстан облыстық мәслихатының 2016 жылғы 9 желтоқсандағы № 8/75-VІ "2017-2019 жылдарға арналған Шығыс Қазақстан облысының бюджеті туралы" (нормативтік құқықтық актілерінің Тізілімінде № 4773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16" w:id="1"/>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 қосымшаларға </w:t>
      </w:r>
      <w:r>
        <w:rPr>
          <w:rFonts w:ascii="Times New Roman"/>
          <w:b w:val="false"/>
          <w:i w:val="false"/>
          <w:color w:val="000000"/>
          <w:sz w:val="28"/>
        </w:rPr>
        <w:t xml:space="preserve"> сәйкес, соның ішінде 2017 жылға мынадай көлемдерде бекітілсін:</w:t>
      </w:r>
    </w:p>
    <w:bookmarkEnd w:id="1"/>
    <w:bookmarkStart w:name="z5" w:id="2"/>
    <w:p>
      <w:pPr>
        <w:spacing w:after="0"/>
        <w:ind w:left="0"/>
        <w:jc w:val="both"/>
      </w:pPr>
      <w:r>
        <w:rPr>
          <w:rFonts w:ascii="Times New Roman"/>
          <w:b w:val="false"/>
          <w:i w:val="false"/>
          <w:color w:val="000000"/>
          <w:sz w:val="28"/>
        </w:rPr>
        <w:t>
      1) кірістер – 5724080,0 мың теңге, соның ішінде:</w:t>
      </w:r>
    </w:p>
    <w:bookmarkEnd w:id="2"/>
    <w:bookmarkStart w:name="z6" w:id="3"/>
    <w:p>
      <w:pPr>
        <w:spacing w:after="0"/>
        <w:ind w:left="0"/>
        <w:jc w:val="both"/>
      </w:pPr>
      <w:r>
        <w:rPr>
          <w:rFonts w:ascii="Times New Roman"/>
          <w:b w:val="false"/>
          <w:i w:val="false"/>
          <w:color w:val="000000"/>
          <w:sz w:val="28"/>
        </w:rPr>
        <w:t xml:space="preserve">
      салықтық түсімдер – 1655064,0 мың теңге; </w:t>
      </w:r>
    </w:p>
    <w:bookmarkEnd w:id="3"/>
    <w:bookmarkStart w:name="z7" w:id="4"/>
    <w:p>
      <w:pPr>
        <w:spacing w:after="0"/>
        <w:ind w:left="0"/>
        <w:jc w:val="both"/>
      </w:pPr>
      <w:r>
        <w:rPr>
          <w:rFonts w:ascii="Times New Roman"/>
          <w:b w:val="false"/>
          <w:i w:val="false"/>
          <w:color w:val="000000"/>
          <w:sz w:val="28"/>
        </w:rPr>
        <w:t>
      салықтық емес түсімдер – 4724,9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154055,1 мың теңге;</w:t>
      </w:r>
    </w:p>
    <w:bookmarkEnd w:id="5"/>
    <w:bookmarkStart w:name="z9" w:id="6"/>
    <w:p>
      <w:pPr>
        <w:spacing w:after="0"/>
        <w:ind w:left="0"/>
        <w:jc w:val="both"/>
      </w:pPr>
      <w:r>
        <w:rPr>
          <w:rFonts w:ascii="Times New Roman"/>
          <w:b w:val="false"/>
          <w:i w:val="false"/>
          <w:color w:val="000000"/>
          <w:sz w:val="28"/>
        </w:rPr>
        <w:t>
      трансферттердің түсімдері – 3910236,0 мың теңге;</w:t>
      </w:r>
    </w:p>
    <w:bookmarkEnd w:id="6"/>
    <w:bookmarkStart w:name="z10" w:id="7"/>
    <w:p>
      <w:pPr>
        <w:spacing w:after="0"/>
        <w:ind w:left="0"/>
        <w:jc w:val="both"/>
      </w:pPr>
      <w:r>
        <w:rPr>
          <w:rFonts w:ascii="Times New Roman"/>
          <w:b w:val="false"/>
          <w:i w:val="false"/>
          <w:color w:val="000000"/>
          <w:sz w:val="28"/>
        </w:rPr>
        <w:t>
      2) шығындар – 5753390,7 мың теңге;</w:t>
      </w:r>
    </w:p>
    <w:bookmarkEnd w:id="7"/>
    <w:bookmarkStart w:name="z11" w:id="8"/>
    <w:p>
      <w:pPr>
        <w:spacing w:after="0"/>
        <w:ind w:left="0"/>
        <w:jc w:val="both"/>
      </w:pPr>
      <w:r>
        <w:rPr>
          <w:rFonts w:ascii="Times New Roman"/>
          <w:b w:val="false"/>
          <w:i w:val="false"/>
          <w:color w:val="000000"/>
          <w:sz w:val="28"/>
        </w:rPr>
        <w:t>
      3) таза бюджеттік кредит беру – 695069,0 мың теңге, соның ішінде:</w:t>
      </w:r>
    </w:p>
    <w:bookmarkEnd w:id="8"/>
    <w:bookmarkStart w:name="z12" w:id="9"/>
    <w:p>
      <w:pPr>
        <w:spacing w:after="0"/>
        <w:ind w:left="0"/>
        <w:jc w:val="both"/>
      </w:pPr>
      <w:r>
        <w:rPr>
          <w:rFonts w:ascii="Times New Roman"/>
          <w:b w:val="false"/>
          <w:i w:val="false"/>
          <w:color w:val="000000"/>
          <w:sz w:val="28"/>
        </w:rPr>
        <w:t>
      бюджеттік кредиттер – 710702,0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15633,0 мың теңге;</w:t>
      </w:r>
    </w:p>
    <w:bookmarkEnd w:id="10"/>
    <w:bookmarkStart w:name="z14" w:id="11"/>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соның ішінде:</w:t>
      </w:r>
    </w:p>
    <w:bookmarkEnd w:id="11"/>
    <w:bookmarkStart w:name="z15" w:id="12"/>
    <w:p>
      <w:pPr>
        <w:spacing w:after="0"/>
        <w:ind w:left="0"/>
        <w:jc w:val="both"/>
      </w:pPr>
      <w:r>
        <w:rPr>
          <w:rFonts w:ascii="Times New Roman"/>
          <w:b w:val="false"/>
          <w:i w:val="false"/>
          <w:color w:val="000000"/>
          <w:sz w:val="28"/>
        </w:rPr>
        <w:t>
      қаржы активтерін сатып алу – 0,0 мың теңге;</w:t>
      </w:r>
    </w:p>
    <w:bookmarkEnd w:id="12"/>
    <w:p>
      <w:pPr>
        <w:spacing w:after="0"/>
        <w:ind w:left="0"/>
        <w:jc w:val="both"/>
      </w:pPr>
      <w:r>
        <w:rPr>
          <w:rFonts w:ascii="Times New Roman"/>
          <w:b w:val="false"/>
          <w:i w:val="false"/>
          <w:color w:val="000000"/>
          <w:sz w:val="28"/>
        </w:rPr>
        <w:t>
      5) бюджет тапшылығы (профициті) – - 724379,7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724379,7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Жарма аудандық мәслихатының 06.12.2017 </w:t>
      </w:r>
      <w:r>
        <w:rPr>
          <w:rFonts w:ascii="Times New Roman"/>
          <w:b w:val="false"/>
          <w:i w:val="false"/>
          <w:color w:val="ff0000"/>
          <w:sz w:val="28"/>
        </w:rPr>
        <w:t>№ 16/135-VI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Аудандық бюджетке облыстық бюджеттен түсетін субвенция көлемi 3588535,0 мың теңге сомасында бекітілсін.</w:t>
      </w:r>
      <w:r>
        <w:br/>
      </w:r>
      <w:r>
        <w:rPr>
          <w:rFonts w:ascii="Times New Roman"/>
          <w:b w:val="false"/>
          <w:i w:val="false"/>
          <w:color w:val="000000"/>
          <w:sz w:val="28"/>
        </w:rPr>
        <w:t xml:space="preserve">
      </w:t>
      </w:r>
      <w:r>
        <w:rPr>
          <w:rFonts w:ascii="Times New Roman"/>
          <w:b w:val="false"/>
          <w:i w:val="false"/>
          <w:color w:val="000000"/>
          <w:sz w:val="28"/>
        </w:rPr>
        <w:t xml:space="preserve">3. 2017 жылға арналған аудан бюджетіне төлем көздерінен ұсталатын әлеуметтік салық, жеке табыс салығы бойынша кірістерді бөлу нормативтері Шығыс Қазақстан облыстық мәслихатының 2016 жылғы 9 желтоқсандағы № 8/75-VІ "2017-2019 жылдарға арналған облыстық бюджет туралы" (нормативтік құқықтық актілерді мемлекеттік тіркеу Тізілімінде № 4773 болып тіркелген) </w:t>
      </w:r>
      <w:r>
        <w:rPr>
          <w:rFonts w:ascii="Times New Roman"/>
          <w:b w:val="false"/>
          <w:i w:val="false"/>
          <w:color w:val="000000"/>
          <w:sz w:val="28"/>
        </w:rPr>
        <w:t>шешімімен</w:t>
      </w:r>
      <w:r>
        <w:rPr>
          <w:rFonts w:ascii="Times New Roman"/>
          <w:b w:val="false"/>
          <w:i w:val="false"/>
          <w:color w:val="000000"/>
          <w:sz w:val="28"/>
        </w:rPr>
        <w:t xml:space="preserve"> белгіленген 100 (жүз) пайыз атқаруға алынсын. </w:t>
      </w:r>
      <w:r>
        <w:br/>
      </w:r>
      <w:r>
        <w:rPr>
          <w:rFonts w:ascii="Times New Roman"/>
          <w:b w:val="false"/>
          <w:i w:val="false"/>
          <w:color w:val="000000"/>
          <w:sz w:val="28"/>
        </w:rPr>
        <w:t xml:space="preserve">
      </w:t>
      </w:r>
      <w:r>
        <w:rPr>
          <w:rFonts w:ascii="Times New Roman"/>
          <w:b w:val="false"/>
          <w:i w:val="false"/>
          <w:color w:val="000000"/>
          <w:sz w:val="28"/>
        </w:rPr>
        <w:t xml:space="preserve">4. Қазақстан Республикасының 2015 жылғы 23 қарашадағы Еңбек Кодексінің 139-бабының </w:t>
      </w:r>
      <w:r>
        <w:rPr>
          <w:rFonts w:ascii="Times New Roman"/>
          <w:b w:val="false"/>
          <w:i w:val="false"/>
          <w:color w:val="000000"/>
          <w:sz w:val="28"/>
        </w:rPr>
        <w:t>9 тармағына</w:t>
      </w:r>
      <w:r>
        <w:rPr>
          <w:rFonts w:ascii="Times New Roman"/>
          <w:b w:val="false"/>
          <w:i w:val="false"/>
          <w:color w:val="000000"/>
          <w:sz w:val="28"/>
        </w:rPr>
        <w:t xml:space="preserve"> сәйкекс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белгiленсiн.</w:t>
      </w:r>
      <w:r>
        <w:br/>
      </w:r>
      <w:r>
        <w:rPr>
          <w:rFonts w:ascii="Times New Roman"/>
          <w:b w:val="false"/>
          <w:i w:val="false"/>
          <w:color w:val="000000"/>
          <w:sz w:val="28"/>
        </w:rPr>
        <w:t xml:space="preserve">
      </w:t>
      </w:r>
      <w:r>
        <w:rPr>
          <w:rFonts w:ascii="Times New Roman"/>
          <w:b w:val="false"/>
          <w:i w:val="false"/>
          <w:color w:val="000000"/>
          <w:sz w:val="28"/>
        </w:rPr>
        <w:t xml:space="preserve">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w:t>
      </w:r>
      <w:r>
        <w:rPr>
          <w:rFonts w:ascii="Times New Roman"/>
          <w:b w:val="false"/>
          <w:i w:val="false"/>
          <w:color w:val="000000"/>
          <w:sz w:val="28"/>
        </w:rPr>
        <w:t>тiзбесiн</w:t>
      </w:r>
      <w:r>
        <w:rPr>
          <w:rFonts w:ascii="Times New Roman"/>
          <w:b w:val="false"/>
          <w:i w:val="false"/>
          <w:color w:val="000000"/>
          <w:sz w:val="28"/>
        </w:rPr>
        <w:t xml:space="preserve"> жергiлiктi өкiлдi органмен келiсу бойынша жергiлiктi атқарушы орган айқындайды.</w:t>
      </w:r>
      <w:r>
        <w:br/>
      </w:r>
      <w:r>
        <w:rPr>
          <w:rFonts w:ascii="Times New Roman"/>
          <w:b w:val="false"/>
          <w:i w:val="false"/>
          <w:color w:val="000000"/>
          <w:sz w:val="28"/>
        </w:rPr>
        <w:t xml:space="preserve">
      </w:t>
      </w:r>
      <w:r>
        <w:rPr>
          <w:rFonts w:ascii="Times New Roman"/>
          <w:b w:val="false"/>
          <w:i w:val="false"/>
          <w:color w:val="000000"/>
          <w:sz w:val="28"/>
        </w:rPr>
        <w:t xml:space="preserve">5. 2018 жылдың бюджеті – 6404857,0 мың теңге көлемінде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xml:space="preserve">
      </w:t>
      </w:r>
      <w:r>
        <w:rPr>
          <w:rFonts w:ascii="Times New Roman"/>
          <w:b w:val="false"/>
          <w:i w:val="false"/>
          <w:color w:val="000000"/>
          <w:sz w:val="28"/>
        </w:rPr>
        <w:t xml:space="preserve">6. 2019 жылдың бюджеті – 6853197,0 мың теңге көлемінде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7. Ауданның жергілікті атқарушы органының резерві 2017 жылға 31000,0 мың теңге сомасында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8. 2017 жылға арналған аудандық бюджетті атқару барысында секвестрлеуге жатпайтын жергілікті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xml:space="preserve">
      </w:t>
      </w:r>
      <w:r>
        <w:rPr>
          <w:rFonts w:ascii="Times New Roman"/>
          <w:b w:val="false"/>
          <w:i w:val="false"/>
          <w:color w:val="000000"/>
          <w:sz w:val="28"/>
        </w:rPr>
        <w:t xml:space="preserve">9. 2017 жылға арналған аудандық бюджетті дамытудың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10. 2017 жылға арналған аудандық бюджетке республикалық бюджеттен түскен нысаналы, ағымдағы және даму трансферттері </w:t>
      </w:r>
      <w:r>
        <w:rPr>
          <w:rFonts w:ascii="Times New Roman"/>
          <w:b w:val="false"/>
          <w:i w:val="false"/>
          <w:color w:val="000000"/>
          <w:sz w:val="28"/>
        </w:rPr>
        <w:t>7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xml:space="preserve">
      </w:t>
      </w:r>
      <w:r>
        <w:rPr>
          <w:rFonts w:ascii="Times New Roman"/>
          <w:b w:val="false"/>
          <w:i w:val="false"/>
          <w:color w:val="000000"/>
          <w:sz w:val="28"/>
        </w:rPr>
        <w:t xml:space="preserve">11. 2017-2019 жылдарға арналған бюджеттік инвестициялық жобаларды (бағдарламаларды) іске асыруға бағытталған, бюджеттік бағдарламаларға бөлуімен аудан бюджетінің даму бағдарламаларының тізбесі </w:t>
      </w:r>
      <w:r>
        <w:rPr>
          <w:rFonts w:ascii="Times New Roman"/>
          <w:b w:val="false"/>
          <w:i w:val="false"/>
          <w:color w:val="000000"/>
          <w:sz w:val="28"/>
        </w:rPr>
        <w:t>8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xml:space="preserve">
      </w:t>
      </w:r>
      <w:r>
        <w:rPr>
          <w:rFonts w:ascii="Times New Roman"/>
          <w:b w:val="false"/>
          <w:i w:val="false"/>
          <w:color w:val="000000"/>
          <w:sz w:val="28"/>
        </w:rPr>
        <w:t xml:space="preserve">12. 2017 жылға арналған ауылдық елдімекендердің әлеуметтік саласының мамандарын әлеуметтік қолдау шараларын іске асыру үшін қаражат </w:t>
      </w:r>
      <w:r>
        <w:rPr>
          <w:rFonts w:ascii="Times New Roman"/>
          <w:b w:val="false"/>
          <w:i w:val="false"/>
          <w:color w:val="000000"/>
          <w:sz w:val="28"/>
        </w:rPr>
        <w:t>9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xml:space="preserve">
      </w:t>
      </w:r>
      <w:r>
        <w:rPr>
          <w:rFonts w:ascii="Times New Roman"/>
          <w:b w:val="false"/>
          <w:i w:val="false"/>
          <w:color w:val="000000"/>
          <w:sz w:val="28"/>
        </w:rPr>
        <w:t xml:space="preserve">13. 2017 жылдын 1 қантарынан 2016 жылдағы Жарма аудандық мәслихаты шешімдерінің күші жойылды деп </w:t>
      </w:r>
      <w:r>
        <w:rPr>
          <w:rFonts w:ascii="Times New Roman"/>
          <w:b w:val="false"/>
          <w:i w:val="false"/>
          <w:color w:val="000000"/>
          <w:sz w:val="28"/>
        </w:rPr>
        <w:t xml:space="preserve">10 қосымшаға </w:t>
      </w:r>
      <w:r>
        <w:rPr>
          <w:rFonts w:ascii="Times New Roman"/>
          <w:b w:val="false"/>
          <w:i w:val="false"/>
          <w:color w:val="000000"/>
          <w:sz w:val="28"/>
        </w:rPr>
        <w:t>сәйкес танылсын.</w:t>
      </w:r>
      <w:r>
        <w:br/>
      </w:r>
      <w:r>
        <w:rPr>
          <w:rFonts w:ascii="Times New Roman"/>
          <w:b w:val="false"/>
          <w:i w:val="false"/>
          <w:color w:val="000000"/>
          <w:sz w:val="28"/>
        </w:rPr>
        <w:t xml:space="preserve">
      </w:t>
      </w:r>
      <w:r>
        <w:rPr>
          <w:rFonts w:ascii="Times New Roman"/>
          <w:b w:val="false"/>
          <w:i w:val="false"/>
          <w:color w:val="000000"/>
          <w:sz w:val="28"/>
        </w:rPr>
        <w:t>14. Осы шешім 2017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Түлеубаева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2016 жылғы 22 желтоқсандағы </w:t>
            </w:r>
            <w:r>
              <w:br/>
            </w:r>
            <w:r>
              <w:rPr>
                <w:rFonts w:ascii="Times New Roman"/>
                <w:b w:val="false"/>
                <w:i w:val="false"/>
                <w:color w:val="000000"/>
                <w:sz w:val="20"/>
              </w:rPr>
              <w:t>№ 9/66-VI шешіміне 1 қосымша</w:t>
            </w:r>
          </w:p>
        </w:tc>
      </w:tr>
    </w:tbl>
    <w:bookmarkStart w:name="z31" w:id="13"/>
    <w:p>
      <w:pPr>
        <w:spacing w:after="0"/>
        <w:ind w:left="0"/>
        <w:jc w:val="left"/>
      </w:pPr>
      <w:r>
        <w:rPr>
          <w:rFonts w:ascii="Times New Roman"/>
          <w:b/>
          <w:i w:val="false"/>
          <w:color w:val="000000"/>
        </w:rPr>
        <w:t xml:space="preserve"> 2017 жылға арналған аудандық бюджет</w:t>
      </w:r>
    </w:p>
    <w:bookmarkEnd w:id="13"/>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Жарма аудандық мәслихатының 06.12.2017 </w:t>
      </w:r>
      <w:r>
        <w:rPr>
          <w:rFonts w:ascii="Times New Roman"/>
          <w:b w:val="false"/>
          <w:i w:val="false"/>
          <w:color w:val="ff0000"/>
          <w:sz w:val="28"/>
        </w:rPr>
        <w:t>№ 16/135-VI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
        <w:gridCol w:w="574"/>
        <w:gridCol w:w="891"/>
        <w:gridCol w:w="574"/>
        <w:gridCol w:w="891"/>
        <w:gridCol w:w="6284"/>
        <w:gridCol w:w="29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4"/>
          <w:p>
            <w:pPr>
              <w:spacing w:after="20"/>
              <w:ind w:left="20"/>
              <w:jc w:val="both"/>
            </w:pPr>
            <w:r>
              <w:rPr>
                <w:rFonts w:ascii="Times New Roman"/>
                <w:b w:val="false"/>
                <w:i w:val="false"/>
                <w:color w:val="000000"/>
                <w:sz w:val="20"/>
              </w:rPr>
              <w:t>
 </w:t>
            </w:r>
          </w:p>
          <w:bookmarkEnd w:id="14"/>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5724080,0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1655064,0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726050,0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726050,0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689655,0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574980,0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574980,0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574980,0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291593,0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203831,0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203831,0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Елдi мекендердің жерлерiне жеке тұлғалардан алынатын жер салығын қоспағанда, жер салығы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лицензиялық алым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қызметін өнімді бөлу жөніндегі келісімшарт бойынша жүзеге асыратын жер қойнауын пайдаланушының қосымша төлемі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154055,1</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149860,1</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149495,1</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149495,1</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3910236,0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3910236,0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3910236,0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319201,0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3588535,0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1039"/>
        <w:gridCol w:w="1039"/>
        <w:gridCol w:w="1039"/>
        <w:gridCol w:w="5110"/>
        <w:gridCol w:w="254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5753390,7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701199,3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599102,0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421493,0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396802,0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22447,3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22447,3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3440971,0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108134,0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174958,0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2916488,0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2801802,0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2744106,0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2738605,0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114686,0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114686,0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241391,0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241391,0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417346,2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306108,5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306108,5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107621,0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43934,7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43934,7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27557,7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157259,0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384525,8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191764,8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191764,8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191764,8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224642,0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195475,0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208996,0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98544,5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98544,5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98544,5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 беру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695069,0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710702,0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тарнсферт қаражатынан кредит беру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633541,0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-724379,7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724379,7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 xml:space="preserve">2016 жылғы 22 желтоқсандағы </w:t>
            </w:r>
            <w:r>
              <w:br/>
            </w:r>
            <w:r>
              <w:rPr>
                <w:rFonts w:ascii="Times New Roman"/>
                <w:b w:val="false"/>
                <w:i w:val="false"/>
                <w:color w:val="000000"/>
                <w:sz w:val="20"/>
              </w:rPr>
              <w:t>№ 9/66-VI шешіміне 2 қосымша</w:t>
            </w:r>
          </w:p>
        </w:tc>
      </w:tr>
    </w:tbl>
    <w:bookmarkStart w:name="z33" w:id="15"/>
    <w:p>
      <w:pPr>
        <w:spacing w:after="0"/>
        <w:ind w:left="0"/>
        <w:jc w:val="left"/>
      </w:pPr>
      <w:r>
        <w:rPr>
          <w:rFonts w:ascii="Times New Roman"/>
          <w:b/>
          <w:i w:val="false"/>
          <w:color w:val="000000"/>
        </w:rPr>
        <w:t xml:space="preserve"> Жарма ауданының 2018 жылға аудандық бюджеті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
        <w:gridCol w:w="597"/>
        <w:gridCol w:w="926"/>
        <w:gridCol w:w="597"/>
        <w:gridCol w:w="927"/>
        <w:gridCol w:w="6539"/>
        <w:gridCol w:w="258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6404857</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1613948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715687</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715687</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676744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538959</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538959</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538959</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274053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189900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189900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78806</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13466</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40862</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40862</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лицензиялық алым</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13042</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қызметін өнімді бөлу жөніндегі келісімшарт бойынша жүзеге асыратын жер қойнауын пайдаланушының қосымша төлемі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14081</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сталатын және қаржыландырылатын мемлекеттік мекемелер салатын айыппұлдар, өсімпұлдар, санкциялар, өндіріп алулар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9416</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9416</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9416</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36059</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36059</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4737536</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4737536</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4737536</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207648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690155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3684461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5"/>
        <w:gridCol w:w="1075"/>
        <w:gridCol w:w="1075"/>
        <w:gridCol w:w="5286"/>
        <w:gridCol w:w="220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6404857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3543729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3075488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2954994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2895533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166953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166953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166953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іске асыру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 беру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 xml:space="preserve">2016 жылғы 22 желтоқсандағы </w:t>
            </w:r>
            <w:r>
              <w:br/>
            </w:r>
            <w:r>
              <w:rPr>
                <w:rFonts w:ascii="Times New Roman"/>
                <w:b w:val="false"/>
                <w:i w:val="false"/>
                <w:color w:val="000000"/>
                <w:sz w:val="20"/>
              </w:rPr>
              <w:t>№ 9/66-VI шешіміне 3 қосымша</w:t>
            </w:r>
          </w:p>
        </w:tc>
      </w:tr>
    </w:tbl>
    <w:bookmarkStart w:name="z35" w:id="16"/>
    <w:p>
      <w:pPr>
        <w:spacing w:after="0"/>
        <w:ind w:left="0"/>
        <w:jc w:val="left"/>
      </w:pPr>
      <w:r>
        <w:rPr>
          <w:rFonts w:ascii="Times New Roman"/>
          <w:b/>
          <w:i w:val="false"/>
          <w:color w:val="000000"/>
        </w:rPr>
        <w:t xml:space="preserve"> Жарма ауданының 2019 жылға аудандық бюджеті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
        <w:gridCol w:w="597"/>
        <w:gridCol w:w="926"/>
        <w:gridCol w:w="597"/>
        <w:gridCol w:w="927"/>
        <w:gridCol w:w="6539"/>
        <w:gridCol w:w="258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6853197</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1726925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765785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765785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724116</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41669</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576686</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576686</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576686</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293236</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203193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203193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14409</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29022</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лицензиялық алым</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қызметін өнімді бөлу жөніндегі келісімшарт бойынша жүзеге асыратын жер қойнауын пайдаланушының қосымша төлемі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15067</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10075</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39001</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38583</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5069164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5069164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5069164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222184</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738466</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3702051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5"/>
        <w:gridCol w:w="1075"/>
        <w:gridCol w:w="1075"/>
        <w:gridCol w:w="5286"/>
        <w:gridCol w:w="220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6853197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3791790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3290772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3161844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3098221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іске асыру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 беру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 xml:space="preserve">2016 жылғы 22 желтоқсандағы </w:t>
            </w:r>
            <w:r>
              <w:br/>
            </w:r>
            <w:r>
              <w:rPr>
                <w:rFonts w:ascii="Times New Roman"/>
                <w:b w:val="false"/>
                <w:i w:val="false"/>
                <w:color w:val="000000"/>
                <w:sz w:val="20"/>
              </w:rPr>
              <w:t>№ 9/66-VI шешіміне 4 қосымша</w:t>
            </w:r>
          </w:p>
        </w:tc>
      </w:tr>
    </w:tbl>
    <w:bookmarkStart w:name="z37" w:id="17"/>
    <w:p>
      <w:pPr>
        <w:spacing w:after="0"/>
        <w:ind w:left="0"/>
        <w:jc w:val="left"/>
      </w:pPr>
      <w:r>
        <w:rPr>
          <w:rFonts w:ascii="Times New Roman"/>
          <w:b/>
          <w:i w:val="false"/>
          <w:color w:val="000000"/>
        </w:rPr>
        <w:t xml:space="preserve"> Ауданның (облыстық маңызы бар қаланың) жергілікті атқарушы органының 2017 жылға резерві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656"/>
        <w:gridCol w:w="3679"/>
        <w:gridCol w:w="7562"/>
      </w:tblGrid>
      <w:tr>
        <w:trPr>
          <w:trHeight w:val="30"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Сомма (мың тенге)</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сонын</w:t>
            </w:r>
            <w:r>
              <w:rPr>
                <w:rFonts w:ascii="Times New Roman"/>
                <w:b w:val="false"/>
                <w:i w:val="false"/>
                <w:color w:val="000000"/>
                <w:sz w:val="20"/>
              </w:rPr>
              <w:t xml:space="preserve"> </w:t>
            </w:r>
            <w:r>
              <w:rPr>
                <w:rFonts w:ascii="Times New Roman"/>
                <w:b/>
                <w:i w:val="false"/>
                <w:color w:val="000000"/>
                <w:sz w:val="20"/>
              </w:rPr>
              <w:t>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9/66-VI шешіміне 5 қосымша</w:t>
            </w:r>
          </w:p>
        </w:tc>
      </w:tr>
    </w:tbl>
    <w:bookmarkStart w:name="z39" w:id="18"/>
    <w:p>
      <w:pPr>
        <w:spacing w:after="0"/>
        <w:ind w:left="0"/>
        <w:jc w:val="left"/>
      </w:pPr>
      <w:r>
        <w:rPr>
          <w:rFonts w:ascii="Times New Roman"/>
          <w:b/>
          <w:i w:val="false"/>
          <w:color w:val="000000"/>
        </w:rPr>
        <w:t xml:space="preserve"> 2017 жылға арналған жергілікті бюджеттерді атқару барысында секвестрлеуге жатпайтын жергілікті бюджеттік бағдарламалардың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1266"/>
        <w:gridCol w:w="2669"/>
        <w:gridCol w:w="2669"/>
        <w:gridCol w:w="37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білім беру</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білім бөлімі</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2016 жылғы22 желтоқсандағы</w:t>
            </w:r>
            <w:r>
              <w:br/>
            </w:r>
            <w:r>
              <w:rPr>
                <w:rFonts w:ascii="Times New Roman"/>
                <w:b w:val="false"/>
                <w:i w:val="false"/>
                <w:color w:val="000000"/>
                <w:sz w:val="20"/>
              </w:rPr>
              <w:t>№ 9/66-VI шешіміне 6 қосымша</w:t>
            </w:r>
          </w:p>
        </w:tc>
      </w:tr>
    </w:tbl>
    <w:bookmarkStart w:name="z41" w:id="19"/>
    <w:p>
      <w:pPr>
        <w:spacing w:after="0"/>
        <w:ind w:left="0"/>
        <w:jc w:val="left"/>
      </w:pPr>
      <w:r>
        <w:rPr>
          <w:rFonts w:ascii="Times New Roman"/>
          <w:b/>
          <w:i w:val="false"/>
          <w:color w:val="000000"/>
        </w:rPr>
        <w:t xml:space="preserve"> 2017 жылға арналған аудандық бюджетке облыстық бюджеттен түскен нысаналы ағымдағы трансферттер және даму трансферттері</w:t>
      </w:r>
    </w:p>
    <w:bookmarkEnd w:id="19"/>
    <w:p>
      <w:pPr>
        <w:spacing w:after="0"/>
        <w:ind w:left="0"/>
        <w:jc w:val="both"/>
      </w:pPr>
      <w:r>
        <w:rPr>
          <w:rFonts w:ascii="Times New Roman"/>
          <w:b w:val="false"/>
          <w:i w:val="false"/>
          <w:color w:val="ff0000"/>
          <w:sz w:val="28"/>
        </w:rPr>
        <w:t xml:space="preserve">
      Ескерту. 6-қосымша жаңа редакцияда - Шығыс Қазақстан облысы Жарма аудандық мәслихатының 28.03.2017 </w:t>
      </w:r>
      <w:r>
        <w:rPr>
          <w:rFonts w:ascii="Times New Roman"/>
          <w:b w:val="false"/>
          <w:i w:val="false"/>
          <w:color w:val="ff0000"/>
          <w:sz w:val="28"/>
        </w:rPr>
        <w:t>№ 10/80-VI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1501"/>
        <w:gridCol w:w="1501"/>
        <w:gridCol w:w="4914"/>
        <w:gridCol w:w="32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157182,0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37467,0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37467,0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32842,0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84206,0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84206,0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35252,0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45248,0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35509,0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35509,0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9/66-VI шешіміне 7 қосымша</w:t>
            </w:r>
          </w:p>
        </w:tc>
      </w:tr>
    </w:tbl>
    <w:bookmarkStart w:name="z43" w:id="20"/>
    <w:p>
      <w:pPr>
        <w:spacing w:after="0"/>
        <w:ind w:left="0"/>
        <w:jc w:val="left"/>
      </w:pPr>
      <w:r>
        <w:rPr>
          <w:rFonts w:ascii="Times New Roman"/>
          <w:b/>
          <w:i w:val="false"/>
          <w:color w:val="000000"/>
        </w:rPr>
        <w:t xml:space="preserve"> 2017 жылға арналған аудандық бюджетке республикалық бюджеттен түскен нысаналы ағымдағы және даму трансферттері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622"/>
        <w:gridCol w:w="1312"/>
        <w:gridCol w:w="1312"/>
        <w:gridCol w:w="1312"/>
        <w:gridCol w:w="3911"/>
        <w:gridCol w:w="28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708113,0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54299,0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25389,0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25389,0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13481,0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13481,0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11908,0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11908,0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9/66-VI шешіміне 8 қосымша</w:t>
            </w:r>
          </w:p>
        </w:tc>
      </w:tr>
    </w:tbl>
    <w:bookmarkStart w:name="z45" w:id="21"/>
    <w:p>
      <w:pPr>
        <w:spacing w:after="0"/>
        <w:ind w:left="0"/>
        <w:jc w:val="left"/>
      </w:pPr>
      <w:r>
        <w:rPr>
          <w:rFonts w:ascii="Times New Roman"/>
          <w:b/>
          <w:i w:val="false"/>
          <w:color w:val="000000"/>
        </w:rPr>
        <w:t xml:space="preserve"> 2017 - 2019 жылдарға арналған бюджеттік бағдарламаларды іске асыруға бағытталған инвестициялық жобалардың тізбесі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507"/>
        <w:gridCol w:w="1069"/>
        <w:gridCol w:w="1069"/>
        <w:gridCol w:w="1069"/>
        <w:gridCol w:w="2763"/>
        <w:gridCol w:w="2335"/>
        <w:gridCol w:w="1350"/>
        <w:gridCol w:w="1351"/>
      </w:tblGrid>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665983,0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20978,0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20978,0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20978,0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20978,0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9/66-VI шешіміне 9 қосымша</w:t>
            </w:r>
          </w:p>
        </w:tc>
      </w:tr>
    </w:tbl>
    <w:bookmarkStart w:name="z47" w:id="22"/>
    <w:p>
      <w:pPr>
        <w:spacing w:after="0"/>
        <w:ind w:left="0"/>
        <w:jc w:val="left"/>
      </w:pPr>
      <w:r>
        <w:rPr>
          <w:rFonts w:ascii="Times New Roman"/>
          <w:b/>
          <w:i w:val="false"/>
          <w:color w:val="000000"/>
        </w:rPr>
        <w:t xml:space="preserve"> 2017 жылы ауылдық елді мекендердің әлеуметтік саласының мамандарын әлеуметтік қолдау шараларын іске асыру үшін бөлінген қаражат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583"/>
        <w:gridCol w:w="1583"/>
        <w:gridCol w:w="4929"/>
        <w:gridCol w:w="30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xml:space="preserve">№ 9/66-VI шешіміне </w:t>
            </w:r>
            <w:r>
              <w:br/>
            </w:r>
            <w:r>
              <w:rPr>
                <w:rFonts w:ascii="Times New Roman"/>
                <w:b w:val="false"/>
                <w:i w:val="false"/>
                <w:color w:val="000000"/>
                <w:sz w:val="20"/>
              </w:rPr>
              <w:t>10 қосымша</w:t>
            </w:r>
          </w:p>
        </w:tc>
      </w:tr>
    </w:tbl>
    <w:bookmarkStart w:name="z49" w:id="23"/>
    <w:p>
      <w:pPr>
        <w:spacing w:after="0"/>
        <w:ind w:left="0"/>
        <w:jc w:val="left"/>
      </w:pPr>
      <w:r>
        <w:rPr>
          <w:rFonts w:ascii="Times New Roman"/>
          <w:b/>
          <w:i w:val="false"/>
          <w:color w:val="000000"/>
        </w:rPr>
        <w:t xml:space="preserve"> 2016 жылғы нормативтік құқықтық актілердің күші жойылған шешімдерінің тізімі</w:t>
      </w:r>
    </w:p>
    <w:bookmarkEnd w:id="23"/>
    <w:bookmarkStart w:name="z50" w:id="24"/>
    <w:p>
      <w:pPr>
        <w:spacing w:after="0"/>
        <w:ind w:left="0"/>
        <w:jc w:val="both"/>
      </w:pPr>
      <w:r>
        <w:rPr>
          <w:rFonts w:ascii="Times New Roman"/>
          <w:b w:val="false"/>
          <w:i w:val="false"/>
          <w:color w:val="000000"/>
          <w:sz w:val="28"/>
        </w:rPr>
        <w:t xml:space="preserve">
      1. Жарма аудандық мәслихатының 2015 жылғы 23 желтоқсандағы № 35/283-V "2016-2018 жылдарға арналған Жарма аудандық бюджеті туралы" </w:t>
      </w:r>
      <w:r>
        <w:rPr>
          <w:rFonts w:ascii="Times New Roman"/>
          <w:b w:val="false"/>
          <w:i w:val="false"/>
          <w:color w:val="000000"/>
          <w:sz w:val="28"/>
        </w:rPr>
        <w:t>шешімі</w:t>
      </w:r>
      <w:r>
        <w:rPr>
          <w:rFonts w:ascii="Times New Roman"/>
          <w:b w:val="false"/>
          <w:i w:val="false"/>
          <w:color w:val="000000"/>
          <w:sz w:val="28"/>
        </w:rPr>
        <w:t xml:space="preserve"> (2016 жылғы 12 қантарда нормативтік құқықтық актілерді мемлекеттік тіркеу Тізілімінде № 4332 болып тіркелген, "Қалба тынысы" газетінің 2016 жылғы 21 қаңтардағы № 5 (8887) санында, "Әділет" ақпараттық-құқықтық жүйесінде 2016 жылғы 5 наурызда жарияланды);</w:t>
      </w:r>
      <w:r>
        <w:br/>
      </w:r>
      <w:r>
        <w:rPr>
          <w:rFonts w:ascii="Times New Roman"/>
          <w:b w:val="false"/>
          <w:i w:val="false"/>
          <w:color w:val="000000"/>
          <w:sz w:val="28"/>
        </w:rPr>
        <w:t xml:space="preserve">
      </w:t>
      </w:r>
      <w:r>
        <w:rPr>
          <w:rFonts w:ascii="Times New Roman"/>
          <w:b w:val="false"/>
          <w:i w:val="false"/>
          <w:color w:val="000000"/>
          <w:sz w:val="28"/>
        </w:rPr>
        <w:t xml:space="preserve">2. Жарма аудандық мәслихатының 2016 жылғы 15 наурыздағы № 38/311-V ""2016-2018 жылдарға арналған Жарма ауданының бюджеті туралы" Жарма аудандық мәслихатының 2015 жылғы 23 желтоқсандағы № 35/283-V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(2016 жылғы 30 наурызда нормативтік құқықтық актілерді мемлекеттік тіркеу Тізілімінде № 4454 болып тіркелген, "Қалба тынысы" газетінің 2016 жылғы 23 сәуірдегі № 29 (8910) санында, "Әділет" ақпараттық-құқықтық жүйесінде 2016 жылғы 16 мамырда жарияланды);</w:t>
      </w:r>
      <w:r>
        <w:br/>
      </w:r>
      <w:r>
        <w:rPr>
          <w:rFonts w:ascii="Times New Roman"/>
          <w:b w:val="false"/>
          <w:i w:val="false"/>
          <w:color w:val="000000"/>
          <w:sz w:val="28"/>
        </w:rPr>
        <w:t xml:space="preserve">
      </w:t>
      </w:r>
      <w:r>
        <w:rPr>
          <w:rFonts w:ascii="Times New Roman"/>
          <w:b w:val="false"/>
          <w:i w:val="false"/>
          <w:color w:val="000000"/>
          <w:sz w:val="28"/>
        </w:rPr>
        <w:t xml:space="preserve">3. Жарма аудандық мәслихатының 2016 жылғы 11 сәуірдегі № 2/9-VІ "2016-2018 жылдарға арналған Жарма ауданының бюджеті туралы" Жарма аудандық мәслихатының 2015 жылғы 23 желтоқсандағы № 35/283-V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(2016 жылғы 22 сәуірде нормативтік құқықтық актілерді мемлекеттік тіркеу Тізілімінде № 4505 болып тіркелген, "Қалба тынысы" газетінің 2016 жылғы 28 мамырдағы № 34 (8915) санында, "Әділет" ақпараттық-құқықтық жүйесінде 2016 жылғы 1 тамызда жарияланды);</w:t>
      </w:r>
      <w:r>
        <w:br/>
      </w:r>
      <w:r>
        <w:rPr>
          <w:rFonts w:ascii="Times New Roman"/>
          <w:b w:val="false"/>
          <w:i w:val="false"/>
          <w:color w:val="000000"/>
          <w:sz w:val="28"/>
        </w:rPr>
        <w:t xml:space="preserve">
      </w:t>
      </w:r>
      <w:r>
        <w:rPr>
          <w:rFonts w:ascii="Times New Roman"/>
          <w:b w:val="false"/>
          <w:i w:val="false"/>
          <w:color w:val="000000"/>
          <w:sz w:val="28"/>
        </w:rPr>
        <w:t xml:space="preserve">4. Жарма аудандық мәслихатының 2016 жылғы 5 мамырдағы № 3/17-V "2016-2018 жылдарға арналған Жарма ауданының бюджеті туралы" Жарма аудандық мәслихатының 2015 жылғы 23 желтоқсандағы № 35/283-V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(2016 жылғы 12 мамырда нормативтік құқықтық актілерді мемлекеттік тіркеу Тізілімінде № 4543 болып тіркелген, "Қалба тынысы" газетінің 2016 жылғы 28 мамырдағы № 34 (8915) санында, "Әділет" ақпараттық-құқықтық жүйесінде жарияланды);</w:t>
      </w:r>
      <w:r>
        <w:br/>
      </w:r>
      <w:r>
        <w:rPr>
          <w:rFonts w:ascii="Times New Roman"/>
          <w:b w:val="false"/>
          <w:i w:val="false"/>
          <w:color w:val="000000"/>
          <w:sz w:val="28"/>
        </w:rPr>
        <w:t xml:space="preserve">
      </w:t>
      </w:r>
      <w:r>
        <w:rPr>
          <w:rFonts w:ascii="Times New Roman"/>
          <w:b w:val="false"/>
          <w:i w:val="false"/>
          <w:color w:val="000000"/>
          <w:sz w:val="28"/>
        </w:rPr>
        <w:t xml:space="preserve">5. Жарма аудандық мәслихатының 2016 жылғы 7 маусымдағы № 4/24-VІ "2016-2018 жылдарға арналған Жарма ауданының бюджеті туралы" Жарма аудандық мәслихатының 2015 жылғы 23 желтоқсандағы № 35/283-V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(2016 жылғы 15 маусымда нормативтік құқықтық актілерді мемлекеттік тіркеу Тізілімінде № 4563 болып тіркелген, "Қалба тынысы" газетінің 2016 жылғы 24 қыркүйектегі № 51 (8932) санында, "Әділет" ақпараттық-құқықтық жүйесінде 2016 жылғы 29 маусымда жарияланды);</w:t>
      </w:r>
      <w:r>
        <w:br/>
      </w:r>
      <w:r>
        <w:rPr>
          <w:rFonts w:ascii="Times New Roman"/>
          <w:b w:val="false"/>
          <w:i w:val="false"/>
          <w:color w:val="000000"/>
          <w:sz w:val="28"/>
        </w:rPr>
        <w:t xml:space="preserve">
      </w:t>
      </w:r>
      <w:r>
        <w:rPr>
          <w:rFonts w:ascii="Times New Roman"/>
          <w:b w:val="false"/>
          <w:i w:val="false"/>
          <w:color w:val="000000"/>
          <w:sz w:val="28"/>
        </w:rPr>
        <w:t xml:space="preserve">6. Жарма аудандық мәслихатының 2016 жылғы 3 тамыздағы № 6/45-VІ "2016-2018 жылдарға арналған Жарма ауданының бюджеті туралы" Жарма аудандық мәслихатының 2015 жылғы 23 желтоқсандағы № 35/283-V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(2016 жылғы 11 тамызда нормативтік құқықтық актілерді мемлекеттік тіркеу Тізілімінде № 4641 болып тіркелген, "Қалба тынысы" газетінің 2016 жылғы 27 тамыздағы № 47 (8928) санында, "Әділет" ақпараттық-құқықтық жүйесінде 2016 жылғы 14 қазанда жарияланды);</w:t>
      </w:r>
      <w:r>
        <w:br/>
      </w:r>
      <w:r>
        <w:rPr>
          <w:rFonts w:ascii="Times New Roman"/>
          <w:b w:val="false"/>
          <w:i w:val="false"/>
          <w:color w:val="000000"/>
          <w:sz w:val="28"/>
        </w:rPr>
        <w:t xml:space="preserve">
      </w:t>
      </w:r>
      <w:r>
        <w:rPr>
          <w:rFonts w:ascii="Times New Roman"/>
          <w:b w:val="false"/>
          <w:i w:val="false"/>
          <w:color w:val="000000"/>
          <w:sz w:val="28"/>
        </w:rPr>
        <w:t xml:space="preserve">7. Жарма аудандық мәслихатының 2016 жылғы 14 қазандағы № 7/49-VІ "2016-2018 жылдарға арналған Жарма ауданының бюджеті туралы" Жарма аудандық мәслихатының 2015 жылғы 23 желтоқсандағы № 35/283-V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(2016 жылғы 20 қазанда нормативтік құқықтық актілерді мемлекеттік тіркеу Тізілімінде № 4697 болып тіркелген, "Қалба тынысы" газетінің 2016 жылғы 29 қазандағы № 56 (8937) санында, "Әділет" ақпараттық-құқықтық жүйесінде 2016 жылғы 11 қарашада жарияланды);</w:t>
      </w:r>
      <w:r>
        <w:br/>
      </w:r>
      <w:r>
        <w:rPr>
          <w:rFonts w:ascii="Times New Roman"/>
          <w:b w:val="false"/>
          <w:i w:val="false"/>
          <w:color w:val="000000"/>
          <w:sz w:val="28"/>
        </w:rPr>
        <w:t xml:space="preserve">
      </w:t>
      </w:r>
      <w:r>
        <w:rPr>
          <w:rFonts w:ascii="Times New Roman"/>
          <w:b w:val="false"/>
          <w:i w:val="false"/>
          <w:color w:val="000000"/>
          <w:sz w:val="28"/>
        </w:rPr>
        <w:t xml:space="preserve">8. Жарма аудандық мәслихатының 2016 жылғы 25 қарашадағы № 8/58-VІ "2016-2018 жылдарға арналған Жарма ауданының бюджеті туралы" Жарма аудандық мәслихатының 2015 жылғы 23 желтоқсандағы № 35/283-V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(2016 жылғы 2 желтоқсанда нормативтік құқықтық актілерді мемлекеттік тіркеу Тізілімінде № 4751 болып тіркелген, "Қалба тынысы" газетінің 2016 жылғы 24 желтоқсандағы № 64 (8945) санында, "Әділет" ақпараттық-құқықтық жүйесінде 2016 жылғы 12 желтоқсанда жарияланды).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