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c0d1b" w14:textId="c2c0d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Зайсан ауданының бюджеті туралы" 2015 жылғы 23 желтоқсандағы Зайсан аудандық мәслихатының № 41-1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аудандық мәслихатының 2016 жылғы 14 қазандағы № 6-1 шешімі. Шығыс Қазақстан облысының Әділет департаментінде 2016 жылғы 24 қазанда № 4703 болып тіркелді. Күші жойылды - Шығыс Қазақстан облысы Зайсан аудандық мәслихатының 2016 жылғы 20 желтоқсандағы № 9-4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Зайсан аудандық мәслихатының 20.12.2016 № 9-4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2008 жылғы 4 желтоқсандағы Қазақстан Республикасының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6 - бабы</w:t>
      </w:r>
      <w:r>
        <w:rPr>
          <w:rFonts w:ascii="Times New Roman"/>
          <w:b w:val="false"/>
          <w:i w:val="false"/>
          <w:color w:val="000000"/>
          <w:sz w:val="28"/>
        </w:rPr>
        <w:t xml:space="preserve"> 1-тармағының 1) тармақшасына, Шығыс Қазақстан облыстық мәслихатының "2016-2018 жылдарға арналған облыстық бюджет туралы" 2015 жылғы 9 желтоқсандағы Шығыс Қазақстан облыстық мәслихатының № 34/406-V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2016 жылғы 5 қазандағы № 6/57-VI (нормативтік құқықтық актілерді мемлекеттік тіркеу Тізілімінде 4689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Зайсан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Зайсан ауданының бюджеті туралы" 2015 жылғы 23 желтоқсандағы Зайсан аудандық мәслихатының № 41-1 (нормативтік құқықтық актілерді мемлекеттік тіркеу Тізілімінде 4324 нөмірімен тіркелген, аудандық "Достық" газетінің 2016 жылғы 3 ақпандағы № 8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"1. 2016-2018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2016 жылға мынадай көлемдерде бекітілсін:</w:t>
      </w:r>
      <w:r>
        <w:br/>
      </w:r>
      <w:r>
        <w:rPr>
          <w:rFonts w:ascii="Times New Roman"/>
          <w:b w:val="false"/>
          <w:i w:val="false"/>
          <w:color w:val="000000"/>
          <w:sz w:val="28"/>
        </w:rPr>
        <w:t>
      1) кірістер – 4992059,1мың теңге, соның ішінде:</w:t>
      </w:r>
      <w:r>
        <w:br/>
      </w:r>
      <w:r>
        <w:rPr>
          <w:rFonts w:ascii="Times New Roman"/>
          <w:b w:val="false"/>
          <w:i w:val="false"/>
          <w:color w:val="000000"/>
          <w:sz w:val="28"/>
        </w:rPr>
        <w:t>
      салықтық түсімдер - 1134612 мың теңге;</w:t>
      </w:r>
      <w:r>
        <w:br/>
      </w:r>
      <w:r>
        <w:rPr>
          <w:rFonts w:ascii="Times New Roman"/>
          <w:b w:val="false"/>
          <w:i w:val="false"/>
          <w:color w:val="000000"/>
          <w:sz w:val="28"/>
        </w:rPr>
        <w:t>
      салықтық емес түсімдер – 8650,5 мың теңге;</w:t>
      </w:r>
      <w:r>
        <w:br/>
      </w:r>
      <w:r>
        <w:rPr>
          <w:rFonts w:ascii="Times New Roman"/>
          <w:b w:val="false"/>
          <w:i w:val="false"/>
          <w:color w:val="000000"/>
          <w:sz w:val="28"/>
        </w:rPr>
        <w:t>
      негізгі капиталды сатудан түсетін түсімдер – 19800 мың теңге;</w:t>
      </w:r>
      <w:r>
        <w:br/>
      </w:r>
      <w:r>
        <w:rPr>
          <w:rFonts w:ascii="Times New Roman"/>
          <w:b w:val="false"/>
          <w:i w:val="false"/>
          <w:color w:val="000000"/>
          <w:sz w:val="28"/>
        </w:rPr>
        <w:t>
      трансферттердің түсімдері – 3828996,6 мың теңге;</w:t>
      </w:r>
      <w:r>
        <w:br/>
      </w:r>
      <w:r>
        <w:rPr>
          <w:rFonts w:ascii="Times New Roman"/>
          <w:b w:val="false"/>
          <w:i w:val="false"/>
          <w:color w:val="000000"/>
          <w:sz w:val="28"/>
        </w:rPr>
        <w:t>
      2) шығындар – 5096555 мың теңге;</w:t>
      </w:r>
      <w:r>
        <w:br/>
      </w:r>
      <w:r>
        <w:rPr>
          <w:rFonts w:ascii="Times New Roman"/>
          <w:b w:val="false"/>
          <w:i w:val="false"/>
          <w:color w:val="000000"/>
          <w:sz w:val="28"/>
        </w:rPr>
        <w:t>
      3) таза бюджеттік кредиттеу – 1361244,5 мың теңге, соның ішінде:</w:t>
      </w:r>
      <w:r>
        <w:br/>
      </w:r>
      <w:r>
        <w:rPr>
          <w:rFonts w:ascii="Times New Roman"/>
          <w:b w:val="false"/>
          <w:i w:val="false"/>
          <w:color w:val="000000"/>
          <w:sz w:val="28"/>
        </w:rPr>
        <w:t>
      бюджеттік кредиттер – 1367194,5 мың теңге;</w:t>
      </w:r>
      <w:r>
        <w:br/>
      </w:r>
      <w:r>
        <w:rPr>
          <w:rFonts w:ascii="Times New Roman"/>
          <w:b w:val="false"/>
          <w:i w:val="false"/>
          <w:color w:val="000000"/>
          <w:sz w:val="28"/>
        </w:rPr>
        <w:t>
      бюджеттік кредиттерді өтеу – 5950 мың теңге;</w:t>
      </w:r>
      <w:r>
        <w:br/>
      </w:r>
      <w:r>
        <w:rPr>
          <w:rFonts w:ascii="Times New Roman"/>
          <w:b w:val="false"/>
          <w:i w:val="false"/>
          <w:color w:val="000000"/>
          <w:sz w:val="28"/>
        </w:rPr>
        <w:t>
      4) қаржы активтерімен жасалатын операциялар бойынша сальдо – 0 мың теңге;</w:t>
      </w:r>
      <w:r>
        <w:br/>
      </w:r>
      <w:r>
        <w:rPr>
          <w:rFonts w:ascii="Times New Roman"/>
          <w:b w:val="false"/>
          <w:i w:val="false"/>
          <w:color w:val="000000"/>
          <w:sz w:val="28"/>
        </w:rPr>
        <w:t>
      5) бюджет тапшылығы (профициті) – -1465740,4 мың теңге;</w:t>
      </w:r>
      <w:r>
        <w:br/>
      </w:r>
      <w:r>
        <w:rPr>
          <w:rFonts w:ascii="Times New Roman"/>
          <w:b w:val="false"/>
          <w:i w:val="false"/>
          <w:color w:val="000000"/>
          <w:sz w:val="28"/>
        </w:rPr>
        <w:t>
      6) бюджет тапшылығын қаржыландыру (профицитті пайдалану) – 1465740,4 мың теңге;</w:t>
      </w:r>
      <w:r>
        <w:br/>
      </w:r>
      <w:r>
        <w:rPr>
          <w:rFonts w:ascii="Times New Roman"/>
          <w:b w:val="false"/>
          <w:i w:val="false"/>
          <w:color w:val="000000"/>
          <w:sz w:val="28"/>
        </w:rPr>
        <w:t>
      қарыздар түсімі – 1367194,5 мың теңге;</w:t>
      </w:r>
      <w:r>
        <w:br/>
      </w:r>
      <w:r>
        <w:rPr>
          <w:rFonts w:ascii="Times New Roman"/>
          <w:b w:val="false"/>
          <w:i w:val="false"/>
          <w:color w:val="000000"/>
          <w:sz w:val="28"/>
        </w:rPr>
        <w:t>
      қарыздарды өтеу – 5950 мың теңге;</w:t>
      </w:r>
      <w:r>
        <w:br/>
      </w:r>
      <w:r>
        <w:rPr>
          <w:rFonts w:ascii="Times New Roman"/>
          <w:b w:val="false"/>
          <w:i w:val="false"/>
          <w:color w:val="000000"/>
          <w:sz w:val="28"/>
        </w:rPr>
        <w:t>
      бюджет қаражатының пайдаланатын қалдықтары – 104495,9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"4. Қазақстан Республикасының 2015 жылғы 23 қарашадағы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r>
        <w:br/>
      </w:r>
      <w:r>
        <w:rPr>
          <w:rFonts w:ascii="Times New Roman"/>
          <w:b w:val="false"/>
          <w:i w:val="false"/>
          <w:color w:val="000000"/>
          <w:sz w:val="28"/>
        </w:rPr>
        <w:t>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тізбесін жергілікті өкілді органмен келісу бойынша жергілікті атқарушы орган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"5. Ауданның жергілікті атқарушы органының 2016 жылға арналған резерві 23050 мың теңге мөлшерінде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"6. 2016 жылға арналған Зайсан ауданының бюджетін атқару барысында секвестрлеуге жатпайтын аудандық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"7. 2016 жылға арналған аудандық бюджетте </w:t>
      </w:r>
      <w:r>
        <w:rPr>
          <w:rFonts w:ascii="Times New Roman"/>
          <w:b w:val="false"/>
          <w:i w:val="false"/>
          <w:color w:val="000000"/>
          <w:sz w:val="28"/>
        </w:rPr>
        <w:t>5-қосымшаға</w:t>
      </w:r>
      <w:r>
        <w:rPr>
          <w:rFonts w:ascii="Times New Roman"/>
          <w:b w:val="false"/>
          <w:i w:val="false"/>
          <w:color w:val="000000"/>
          <w:sz w:val="28"/>
        </w:rPr>
        <w:t xml:space="preserve"> сәйкес облыстық бюджеттен 140670,6 мың теңге сомасында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"8. 2016 жылға арналған аудандық бюджетте </w:t>
      </w:r>
      <w:r>
        <w:rPr>
          <w:rFonts w:ascii="Times New Roman"/>
          <w:b w:val="false"/>
          <w:i w:val="false"/>
          <w:color w:val="000000"/>
          <w:sz w:val="28"/>
        </w:rPr>
        <w:t>6-қосымшаға</w:t>
      </w:r>
      <w:r>
        <w:rPr>
          <w:rFonts w:ascii="Times New Roman"/>
          <w:b w:val="false"/>
          <w:i w:val="false"/>
          <w:color w:val="000000"/>
          <w:sz w:val="28"/>
        </w:rPr>
        <w:t xml:space="preserve"> сәйкес республикалық бюджеттен 1724230 мың теңге сомасында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"9. 2016 жылға арналған аудандық бюджетте республикалық бюджеттен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ұсынуға 34496,5 мың теңге сомасында кредит көзделгені ескерілсін.";</w:t>
      </w:r>
      <w:r>
        <w:br/>
      </w:r>
      <w:r>
        <w:rPr>
          <w:rFonts w:ascii="Times New Roman"/>
          <w:b w:val="false"/>
          <w:i w:val="false"/>
          <w:color w:val="000000"/>
          <w:sz w:val="28"/>
        </w:rPr>
        <w:t>
      </w:t>
      </w:r>
      <w:r>
        <w:rPr>
          <w:rFonts w:ascii="Times New Roman"/>
          <w:b w:val="false"/>
          <w:i w:val="false"/>
          <w:color w:val="000000"/>
          <w:sz w:val="28"/>
        </w:rPr>
        <w:t xml:space="preserve">аудандық мәслихаттың 2015 жылғы 23 желтоқсандағы № 41-1 шешімінің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 қосымшаларына</w:t>
      </w:r>
      <w:r>
        <w:rPr>
          <w:rFonts w:ascii="Times New Roman"/>
          <w:b w:val="false"/>
          <w:i w:val="false"/>
          <w:color w:val="000000"/>
          <w:sz w:val="28"/>
        </w:rPr>
        <w:t xml:space="preserve"> сәйкес жаңа редакцияда жазылсын. </w:t>
      </w:r>
      <w:r>
        <w:br/>
      </w:r>
      <w:r>
        <w:rPr>
          <w:rFonts w:ascii="Times New Roman"/>
          <w:b w:val="false"/>
          <w:i w:val="false"/>
          <w:color w:val="000000"/>
          <w:sz w:val="28"/>
        </w:rPr>
        <w:t>
      2.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Айнабеков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Ыдырышев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2016 жылғы 14 қазандағы № 6-1 </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41-1 шешіміне 1-қосымша</w:t>
            </w:r>
          </w:p>
        </w:tc>
      </w:tr>
    </w:tbl>
    <w:p>
      <w:pPr>
        <w:spacing w:after="0"/>
        <w:ind w:left="0"/>
        <w:jc w:val="left"/>
      </w:pPr>
      <w:r>
        <w:rPr>
          <w:rFonts w:ascii="Times New Roman"/>
          <w:b/>
          <w:i w:val="false"/>
          <w:color w:val="000000"/>
        </w:rPr>
        <w:t xml:space="preserve"> 2016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197"/>
        <w:gridCol w:w="1198"/>
        <w:gridCol w:w="4863"/>
        <w:gridCol w:w="38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атаулары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4992059,1</w:t>
            </w: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1134612</w:t>
            </w: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w:t>
            </w: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w:t>
            </w: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149536</w:t>
            </w: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149536</w:t>
            </w: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746378</w:t>
            </w: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674602</w:t>
            </w: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9916</w:t>
            </w: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58815</w:t>
            </w: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3045</w:t>
            </w: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32613</w:t>
            </w: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6198</w:t>
            </w: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23219</w:t>
            </w: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4665</w:t>
            </w: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4665</w:t>
            </w: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8650,5</w:t>
            </w: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5070,5</w:t>
            </w: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заңды тұлғалардағы қатысу үлесіне кірістер</w:t>
            </w: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w:t>
            </w: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w:t>
            </w: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w:t>
            </w: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w:t>
            </w: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3828996,6</w:t>
            </w: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3828996,6</w:t>
            </w: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3828996,6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6"/>
        <w:gridCol w:w="832"/>
        <w:gridCol w:w="976"/>
        <w:gridCol w:w="976"/>
        <w:gridCol w:w="5676"/>
        <w:gridCol w:w="28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II.ШЫҒЫНДАР</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5096555</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399080,4</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293949,7</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17765</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17374,3</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100020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98105</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176164,7</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176164,7</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5331,7</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5331,7</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1171,7</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99799</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20248</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20001</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27559</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27559</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51992</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құрылыс,тұрғын үй-коммуналдық шаруашылық,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51992</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15402</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12365</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12365</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12365</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3037</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3037</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2550310,8</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255925</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255925</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66751</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189174</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2155461,1</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49881</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49881</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2105580,1</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2028940,1</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76640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138924,7</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138924,7</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53996,6</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18613</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56907,1</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288116,7</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100892</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100892</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34114</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47978</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150198,3</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150198,3</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9095</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59714</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53093</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2672,3</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37026,4</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37026,4</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29450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1740,4</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5836</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151279,2</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48077,1</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11672,5</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11672,5</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14467,6</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14467,6</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9455</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7134</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4508</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64766,1</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5040,1</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5040,1</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59726</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59226</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38436</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38436</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26143</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7779</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4314</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447914,3</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134408</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134108</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134108</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235496,8</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235496,8</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217858,8</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5479</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12159</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26441,5</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6252</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6252</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20189,5</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19889,5</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51568</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18977</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12674</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19098</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13492</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5422,8</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163723</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65810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7496</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7496</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58314</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21387</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13157</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14017</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83723</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83723</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83723</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147713,8</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111713,8</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86713,8</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17002,3</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69711,5</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коммуникациялар саласындағы өзге де қызметтер</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және ауданiшiлiк қоғамдық жолаушылар тасымалдарын ұйымдастыру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829330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829330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15601</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15601</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6155</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6155</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784524</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784524</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102993,3</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102993,3</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102993,3</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1855,2</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101138</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трансферттердің сомасын қайтару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III.ТАЗА БЮДЖЕТТІК КРЕДИТТЕУ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1361244,5</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1367194,5</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1332698</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1332698</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1332698</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1332698</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34496,5</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34496,5</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34496,5</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34496,5</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-1465740,4</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(ПРОФИЦИТТІ ПАЙДАЛАНУ)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1465740,4</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1367194,5</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1367194,5</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1367194,5</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104495,9</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104495,9</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104495,9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2016 жылғы 14 қазандағы № 6-1 </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2015 жылғы 22 желтоқсандағы </w:t>
            </w:r>
            <w:r>
              <w:br/>
            </w:r>
            <w:r>
              <w:rPr>
                <w:rFonts w:ascii="Times New Roman"/>
                <w:b w:val="false"/>
                <w:i w:val="false"/>
                <w:color w:val="000000"/>
                <w:sz w:val="20"/>
              </w:rPr>
              <w:t>№ 41-1 шешіміне 4- қосымша</w:t>
            </w:r>
          </w:p>
        </w:tc>
      </w:tr>
    </w:tbl>
    <w:p>
      <w:pPr>
        <w:spacing w:after="0"/>
        <w:ind w:left="0"/>
        <w:jc w:val="left"/>
      </w:pPr>
      <w:r>
        <w:rPr>
          <w:rFonts w:ascii="Times New Roman"/>
          <w:b/>
          <w:i w:val="false"/>
          <w:color w:val="000000"/>
        </w:rPr>
        <w:t xml:space="preserve"> 2016 жылға арналған Зайсан ауданының бюджетін атқару барысында секвестрлеуге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1"/>
        <w:gridCol w:w="3111"/>
        <w:gridCol w:w="3111"/>
        <w:gridCol w:w="4797"/>
      </w:tblGrid>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әкiмшiсi</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2016 жылғы 14 қазандағы № 6-1 </w:t>
            </w:r>
            <w:r>
              <w:br/>
            </w:r>
            <w:r>
              <w:rPr>
                <w:rFonts w:ascii="Times New Roman"/>
                <w:b w:val="false"/>
                <w:i w:val="false"/>
                <w:color w:val="000000"/>
                <w:sz w:val="20"/>
              </w:rPr>
              <w:t>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2015 жылғы 22 желтоқсандағы </w:t>
            </w:r>
            <w:r>
              <w:br/>
            </w:r>
            <w:r>
              <w:rPr>
                <w:rFonts w:ascii="Times New Roman"/>
                <w:b w:val="false"/>
                <w:i w:val="false"/>
                <w:color w:val="000000"/>
                <w:sz w:val="20"/>
              </w:rPr>
              <w:t>№ 41-1 шешіміне 5- қосымша</w:t>
            </w:r>
          </w:p>
        </w:tc>
      </w:tr>
    </w:tbl>
    <w:p>
      <w:pPr>
        <w:spacing w:after="0"/>
        <w:ind w:left="0"/>
        <w:jc w:val="left"/>
      </w:pPr>
      <w:r>
        <w:rPr>
          <w:rFonts w:ascii="Times New Roman"/>
          <w:b/>
          <w:i w:val="false"/>
          <w:color w:val="000000"/>
        </w:rPr>
        <w:t xml:space="preserve"> 2016 жылға облыстық бюджеттен берілген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5762"/>
        <w:gridCol w:w="5371"/>
      </w:tblGrid>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 (мың теңге)</w:t>
            </w: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азаматтардың жекелеген топтарына әлеуметтік көмекке</w:t>
            </w:r>
            <w:r>
              <w:br/>
            </w:r>
            <w:r>
              <w:rPr>
                <w:rFonts w:ascii="Times New Roman"/>
                <w:b w:val="false"/>
                <w:i w:val="false"/>
                <w:color w:val="000000"/>
                <w:sz w:val="20"/>
              </w:rPr>
              <w:t>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26192</w:t>
            </w: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беруге</w:t>
            </w:r>
            <w:r>
              <w:br/>
            </w:r>
            <w:r>
              <w:rPr>
                <w:rFonts w:ascii="Times New Roman"/>
                <w:b w:val="false"/>
                <w:i w:val="false"/>
                <w:color w:val="000000"/>
                <w:sz w:val="20"/>
              </w:rPr>
              <w:t>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38161</w:t>
            </w: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өтеуге</w:t>
            </w:r>
            <w:r>
              <w:br/>
            </w:r>
            <w:r>
              <w:rPr>
                <w:rFonts w:ascii="Times New Roman"/>
                <w:b w:val="false"/>
                <w:i w:val="false"/>
                <w:color w:val="000000"/>
                <w:sz w:val="20"/>
              </w:rPr>
              <w:t>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22470</w:t>
            </w: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дамытуға</w:t>
            </w:r>
            <w:r>
              <w:br/>
            </w:r>
            <w:r>
              <w:rPr>
                <w:rFonts w:ascii="Times New Roman"/>
                <w:b w:val="false"/>
                <w:i w:val="false"/>
                <w:color w:val="000000"/>
                <w:sz w:val="20"/>
              </w:rPr>
              <w:t>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52756</w:t>
            </w: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аудан бюджеттеріне ағымдағы трансферттер</w:t>
            </w:r>
            <w:r>
              <w:br/>
            </w:r>
            <w:r>
              <w:rPr>
                <w:rFonts w:ascii="Times New Roman"/>
                <w:b w:val="false"/>
                <w:i w:val="false"/>
                <w:color w:val="000000"/>
                <w:sz w:val="20"/>
              </w:rPr>
              <w:t>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1091,6</w:t>
            </w: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140670,6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2016 жылғы 14 қазандағы № 6-1 </w:t>
            </w:r>
            <w:r>
              <w:br/>
            </w:r>
            <w:r>
              <w:rPr>
                <w:rFonts w:ascii="Times New Roman"/>
                <w:b w:val="false"/>
                <w:i w:val="false"/>
                <w:color w:val="000000"/>
                <w:sz w:val="20"/>
              </w:rPr>
              <w:t>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2015 жылғы 22 желтоқсандағы </w:t>
            </w:r>
            <w:r>
              <w:br/>
            </w:r>
            <w:r>
              <w:rPr>
                <w:rFonts w:ascii="Times New Roman"/>
                <w:b w:val="false"/>
                <w:i w:val="false"/>
                <w:color w:val="000000"/>
                <w:sz w:val="20"/>
              </w:rPr>
              <w:t>№ 41-1 шешіміне 6-қосымша</w:t>
            </w:r>
          </w:p>
        </w:tc>
      </w:tr>
    </w:tbl>
    <w:p>
      <w:pPr>
        <w:spacing w:after="0"/>
        <w:ind w:left="0"/>
        <w:jc w:val="left"/>
      </w:pPr>
      <w:r>
        <w:rPr>
          <w:rFonts w:ascii="Times New Roman"/>
          <w:b/>
          <w:i w:val="false"/>
          <w:color w:val="000000"/>
        </w:rPr>
        <w:t xml:space="preserve"> 2016 жылға республикалық бюджеттен берілген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8276"/>
        <w:gridCol w:w="3269"/>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 (мың теңге)</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189174</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27991</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5836</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дамытуға</w:t>
            </w: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731768</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азаматтық қызметшілерге еңбекақы төлеу жүйесінің жаңа моделіне ауысуға, сонымен қатар олардың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640733</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54400</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актілерін тіркеу бөлімдерінің штат санын ұстауға</w:t>
            </w: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кешеннің жергілікті атқарушы органдарының бөлімшелерін ұстауға</w:t>
            </w: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бюджеттердің шығыстарын өтеу</w:t>
            </w: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64475</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1724230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2016 жылғы 14 қазандағы № 6-1 </w:t>
            </w:r>
            <w:r>
              <w:br/>
            </w:r>
            <w:r>
              <w:rPr>
                <w:rFonts w:ascii="Times New Roman"/>
                <w:b w:val="false"/>
                <w:i w:val="false"/>
                <w:color w:val="000000"/>
                <w:sz w:val="20"/>
              </w:rPr>
              <w:t>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41-1 шешіміне 7- қосымша</w:t>
            </w:r>
          </w:p>
        </w:tc>
      </w:tr>
    </w:tbl>
    <w:p>
      <w:pPr>
        <w:spacing w:after="0"/>
        <w:ind w:left="0"/>
        <w:jc w:val="left"/>
      </w:pPr>
      <w:r>
        <w:rPr>
          <w:rFonts w:ascii="Times New Roman"/>
          <w:b/>
          <w:i w:val="false"/>
          <w:color w:val="000000"/>
        </w:rPr>
        <w:t xml:space="preserve"> 2016 жылға аудандық маңызы бар қала, ауылдық округтердің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теңге</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2207"/>
        <w:gridCol w:w="3401"/>
        <w:gridCol w:w="1938"/>
        <w:gridCol w:w="1938"/>
        <w:gridCol w:w="1939"/>
      </w:tblGrid>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ауыл округ әкімдерінің атауы</w:t>
            </w: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туысы жоқ адамдарды жерлеу</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001 000</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027000</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008 000</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009 000</w:t>
            </w: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010 000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қаласының әкімі</w:t>
            </w: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48101</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15330</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6392</w:t>
            </w: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Айнабұлақ а/о әкімі</w:t>
            </w: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15776,4</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Біржан а/о әкімі</w:t>
            </w: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16090,6</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575,9</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Дайыр а/о әкімі</w:t>
            </w: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16981</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Қарабұлақ а/о әкімі</w:t>
            </w: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14260</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545,1</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 а/о әкімі</w:t>
            </w: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19504</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Кенсай а/о әкімі</w:t>
            </w: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16281,7</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1082,5</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Сартерек а/о әкімі</w:t>
            </w: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14316</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Шілікті а/о әкімі</w:t>
            </w: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14854</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w:t>
            </w: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176164,7</w:t>
            </w: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11672,5</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26143</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7779</w:t>
            </w: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2166"/>
        <w:gridCol w:w="2617"/>
        <w:gridCol w:w="2015"/>
        <w:gridCol w:w="2357"/>
        <w:gridCol w:w="2165"/>
      </w:tblGrid>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ауыл округ әкімдерінің атауы</w:t>
            </w: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сумен жабдықтауды ұйымдастыру</w:t>
            </w: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011 000</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013000</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014000</w:t>
            </w: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045000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қаласының әкімі</w:t>
            </w: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4314</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13160</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36617</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Айнабұлақ а/о әкімі</w:t>
            </w: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2067,6</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10851,3</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Біржан а/о әкімі</w:t>
            </w: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1955,6</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Дайыр а/о әкімі</w:t>
            </w: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3987,2</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22243,2</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Қарабұлақ а/о әкімі</w:t>
            </w: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2956,8</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 а/о әкімі</w:t>
            </w: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Кенсай а/о әкімі</w:t>
            </w: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1839,5</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3603,1</w:t>
            </w: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1784,8</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Сартерек а/о әкімі</w:t>
            </w: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Шілікті а/о әкімі</w:t>
            </w: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4314</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17002,3</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5040,1</w:t>
            </w: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15601</w:t>
            </w: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69711,5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2016 жылғы 14 қазандағы № 6-1 </w:t>
            </w:r>
            <w:r>
              <w:br/>
            </w:r>
            <w:r>
              <w:rPr>
                <w:rFonts w:ascii="Times New Roman"/>
                <w:b w:val="false"/>
                <w:i w:val="false"/>
                <w:color w:val="000000"/>
                <w:sz w:val="20"/>
              </w:rPr>
              <w:t>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2015 жылғы 22 желтоқсандағы </w:t>
            </w:r>
            <w:r>
              <w:br/>
            </w:r>
            <w:r>
              <w:rPr>
                <w:rFonts w:ascii="Times New Roman"/>
                <w:b w:val="false"/>
                <w:i w:val="false"/>
                <w:color w:val="000000"/>
                <w:sz w:val="20"/>
              </w:rPr>
              <w:t>№ 41-1 шешіміне 8- қосымша</w:t>
            </w:r>
          </w:p>
        </w:tc>
      </w:tr>
    </w:tbl>
    <w:p>
      <w:pPr>
        <w:spacing w:after="0"/>
        <w:ind w:left="0"/>
        <w:jc w:val="left"/>
      </w:pPr>
      <w:r>
        <w:rPr>
          <w:rFonts w:ascii="Times New Roman"/>
          <w:b/>
          <w:i w:val="false"/>
          <w:color w:val="000000"/>
        </w:rPr>
        <w:t xml:space="preserve"> 2016 жылға жергілікті өзін-өзі басқару органдарына берілетін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
        <w:gridCol w:w="8950"/>
        <w:gridCol w:w="2042"/>
      </w:tblGrid>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ауыл округ әкімдерінің атауы                            </w:t>
            </w: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қаласының әкімі</w:t>
            </w: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74268</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Айнабұлақ ауылдық округ әкімі</w:t>
            </w: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Біржан ауылдық округ әкімі</w:t>
            </w: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Дайыр ауылдық округ әкімі</w:t>
            </w: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Қарабұлақ ауылдық округ әкімі</w:t>
            </w: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 ауылдық округ әкімі</w:t>
            </w: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4396</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Кенсай ауылдық округ әкімі</w:t>
            </w: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Сартерек ауылдық округ әкімі</w:t>
            </w: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2983</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Шілікті ауылдық округ әкімі</w:t>
            </w: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3358</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101138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