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9cf62" w14:textId="4a9c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аудандық мәслихатының 2014 жылғы 6 наурыздағы "Зайсан аудандық мәслихатының регламентін бекіту туралы" № 23-4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2016 жылғы 28 қарашадағы № 8-2/4 шешімі. Шығыс Қазақстан облысының Әділет департаментінде 2016 жылғы 28 желтоқсанда № 4784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 өзі басқару туралы" Заңының 7 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Зайсан аудандық мәслихатының 2014 жылғы 6 наурыздағы "Зайсан аудандық мәслихатының регламентін бекіту туралы" № 23-4 (нормативтік құқықтық актілерді мемлекеттік тіркеу Тізілімінде № 3221 тіркелген, аудандық "Достық" газетінің 2016 жылғы 5 мамырдағы № 36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Мухаметқалиев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