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55f7" w14:textId="e845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Зайсан ауданының бюджеті туралы</w:t>
      </w:r>
    </w:p>
    <w:p>
      <w:pPr>
        <w:spacing w:after="0"/>
        <w:ind w:left="0"/>
        <w:jc w:val="both"/>
      </w:pPr>
      <w:r>
        <w:rPr>
          <w:rFonts w:ascii="Times New Roman"/>
          <w:b w:val="false"/>
          <w:i w:val="false"/>
          <w:color w:val="000000"/>
          <w:sz w:val="28"/>
        </w:rPr>
        <w:t>Шығыс Қазақстан облысы Зайсан аудандық мәслихатының 2016 жылғы 20 желтоқсандағы № 9-1 шешімі. Шығыс Қазақстан облысының Әділет департаментінде 2017 жылғы 9 қаңтарда № 4810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Шығыс Қазақстан облыстық мәслихатының 2016 жылғы 9 желтоқсандағы "2017-2019 жылдарға арналған облыстық бюджет туралы" № 8/75-VI (нормативтік құқықтық актілерді мемлекеттік тіркеу Тізілімінде 4773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1"/>
    <w:bookmarkStart w:name="z5" w:id="2"/>
    <w:p>
      <w:pPr>
        <w:spacing w:after="0"/>
        <w:ind w:left="0"/>
        <w:jc w:val="both"/>
      </w:pPr>
      <w:r>
        <w:rPr>
          <w:rFonts w:ascii="Times New Roman"/>
          <w:b w:val="false"/>
          <w:i w:val="false"/>
          <w:color w:val="000000"/>
          <w:sz w:val="28"/>
        </w:rPr>
        <w:t>
      кірістер – 7258065,2 мың теңге, соның ішінде:</w:t>
      </w:r>
    </w:p>
    <w:bookmarkEnd w:id="2"/>
    <w:bookmarkStart w:name="z6" w:id="3"/>
    <w:p>
      <w:pPr>
        <w:spacing w:after="0"/>
        <w:ind w:left="0"/>
        <w:jc w:val="both"/>
      </w:pPr>
      <w:r>
        <w:rPr>
          <w:rFonts w:ascii="Times New Roman"/>
          <w:b w:val="false"/>
          <w:i w:val="false"/>
          <w:color w:val="000000"/>
          <w:sz w:val="28"/>
        </w:rPr>
        <w:t>
      салықтық түсімдер - 1407709 мың теңге;</w:t>
      </w:r>
    </w:p>
    <w:bookmarkEnd w:id="3"/>
    <w:bookmarkStart w:name="z7" w:id="4"/>
    <w:p>
      <w:pPr>
        <w:spacing w:after="0"/>
        <w:ind w:left="0"/>
        <w:jc w:val="both"/>
      </w:pPr>
      <w:r>
        <w:rPr>
          <w:rFonts w:ascii="Times New Roman"/>
          <w:b w:val="false"/>
          <w:i w:val="false"/>
          <w:color w:val="000000"/>
          <w:sz w:val="28"/>
        </w:rPr>
        <w:t>
      салықтық емес түсімдер – 13458,6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28760 мың теңге;</w:t>
      </w:r>
    </w:p>
    <w:bookmarkEnd w:id="5"/>
    <w:bookmarkStart w:name="z9" w:id="6"/>
    <w:p>
      <w:pPr>
        <w:spacing w:after="0"/>
        <w:ind w:left="0"/>
        <w:jc w:val="both"/>
      </w:pPr>
      <w:r>
        <w:rPr>
          <w:rFonts w:ascii="Times New Roman"/>
          <w:b w:val="false"/>
          <w:i w:val="false"/>
          <w:color w:val="000000"/>
          <w:sz w:val="28"/>
        </w:rPr>
        <w:t>
      трансферттердің түсімдері – 5808137,6 мың теңге;</w:t>
      </w:r>
    </w:p>
    <w:bookmarkEnd w:id="6"/>
    <w:bookmarkStart w:name="z10" w:id="7"/>
    <w:p>
      <w:pPr>
        <w:spacing w:after="0"/>
        <w:ind w:left="0"/>
        <w:jc w:val="both"/>
      </w:pPr>
      <w:r>
        <w:rPr>
          <w:rFonts w:ascii="Times New Roman"/>
          <w:b w:val="false"/>
          <w:i w:val="false"/>
          <w:color w:val="000000"/>
          <w:sz w:val="28"/>
        </w:rPr>
        <w:t>
      шығындар – 7303913,4 мың теңге;</w:t>
      </w:r>
    </w:p>
    <w:bookmarkEnd w:id="7"/>
    <w:bookmarkStart w:name="z11" w:id="8"/>
    <w:p>
      <w:pPr>
        <w:spacing w:after="0"/>
        <w:ind w:left="0"/>
        <w:jc w:val="both"/>
      </w:pPr>
      <w:r>
        <w:rPr>
          <w:rFonts w:ascii="Times New Roman"/>
          <w:b w:val="false"/>
          <w:i w:val="false"/>
          <w:color w:val="000000"/>
          <w:sz w:val="28"/>
        </w:rPr>
        <w:t>
      таза бюджеттік кредиттеу – 19892,9 мың теңге, соның ішінде:</w:t>
      </w:r>
    </w:p>
    <w:bookmarkEnd w:id="8"/>
    <w:bookmarkStart w:name="z12" w:id="9"/>
    <w:p>
      <w:pPr>
        <w:spacing w:after="0"/>
        <w:ind w:left="0"/>
        <w:jc w:val="both"/>
      </w:pPr>
      <w:r>
        <w:rPr>
          <w:rFonts w:ascii="Times New Roman"/>
          <w:b w:val="false"/>
          <w:i w:val="false"/>
          <w:color w:val="000000"/>
          <w:sz w:val="28"/>
        </w:rPr>
        <w:t>
      бюджеттік кредиттер – 34035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14142,1 мың теңге;</w:t>
      </w:r>
    </w:p>
    <w:bookmarkEnd w:id="10"/>
    <w:bookmarkStart w:name="z14" w:id="11"/>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w:t>
      </w:r>
    </w:p>
    <w:bookmarkEnd w:id="11"/>
    <w:bookmarkStart w:name="z15" w:id="12"/>
    <w:p>
      <w:pPr>
        <w:spacing w:after="0"/>
        <w:ind w:left="0"/>
        <w:jc w:val="both"/>
      </w:pPr>
      <w:r>
        <w:rPr>
          <w:rFonts w:ascii="Times New Roman"/>
          <w:b w:val="false"/>
          <w:i w:val="false"/>
          <w:color w:val="000000"/>
          <w:sz w:val="28"/>
        </w:rPr>
        <w:t>
      бюджет тапшылығы (профициті) – - 65741,1 мың теңге;</w:t>
      </w:r>
    </w:p>
    <w:bookmarkEnd w:id="12"/>
    <w:bookmarkStart w:name="z16" w:id="13"/>
    <w:p>
      <w:pPr>
        <w:spacing w:after="0"/>
        <w:ind w:left="0"/>
        <w:jc w:val="both"/>
      </w:pPr>
      <w:r>
        <w:rPr>
          <w:rFonts w:ascii="Times New Roman"/>
          <w:b w:val="false"/>
          <w:i w:val="false"/>
          <w:color w:val="000000"/>
          <w:sz w:val="28"/>
        </w:rPr>
        <w:t>
      бюджет тапшылығын қаржыландыру (профицитті пайдалану) – 65741,1 мың теңге;</w:t>
      </w:r>
    </w:p>
    <w:bookmarkEnd w:id="13"/>
    <w:bookmarkStart w:name="z17" w:id="14"/>
    <w:p>
      <w:pPr>
        <w:spacing w:after="0"/>
        <w:ind w:left="0"/>
        <w:jc w:val="both"/>
      </w:pPr>
      <w:r>
        <w:rPr>
          <w:rFonts w:ascii="Times New Roman"/>
          <w:b w:val="false"/>
          <w:i w:val="false"/>
          <w:color w:val="000000"/>
          <w:sz w:val="28"/>
        </w:rPr>
        <w:t>
      қарыздар түсімі – 34035 мың теңге;</w:t>
      </w:r>
    </w:p>
    <w:bookmarkEnd w:id="14"/>
    <w:bookmarkStart w:name="z18" w:id="15"/>
    <w:p>
      <w:pPr>
        <w:spacing w:after="0"/>
        <w:ind w:left="0"/>
        <w:jc w:val="both"/>
      </w:pPr>
      <w:r>
        <w:rPr>
          <w:rFonts w:ascii="Times New Roman"/>
          <w:b w:val="false"/>
          <w:i w:val="false"/>
          <w:color w:val="000000"/>
          <w:sz w:val="28"/>
        </w:rPr>
        <w:t>
      қарыздарды өтеу – 14142,1 мың теңге;</w:t>
      </w:r>
    </w:p>
    <w:bookmarkEnd w:id="15"/>
    <w:p>
      <w:pPr>
        <w:spacing w:after="0"/>
        <w:ind w:left="0"/>
        <w:jc w:val="both"/>
      </w:pPr>
      <w:r>
        <w:rPr>
          <w:rFonts w:ascii="Times New Roman"/>
          <w:b w:val="false"/>
          <w:i w:val="false"/>
          <w:color w:val="000000"/>
          <w:sz w:val="28"/>
        </w:rPr>
        <w:t>
      бюджет қаражатының пайдаланатын қалдықтары – 45848,2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29.11.2017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2. Шығыс Қазақстан облыстық мәслихатының 2016 жылғы 9 желтоқсандағы "2017-2019 жылдарға арналған облыстық бюджет туралы" № 8/75-VI (нормативтік құқықтық актілерді мемлекеттік тіркеу Тізілімінде 4773 нөмірімен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аудан бюджеті үшін 2017 жылға арналған әлеуметтік салық, жеке табыс салығы бойынша кірістерді бөлу нормативтері 100 пайыз мөлшерінде орындалуға алынсын.</w:t>
      </w:r>
    </w:p>
    <w:bookmarkEnd w:id="16"/>
    <w:bookmarkStart w:name="z19" w:id="17"/>
    <w:p>
      <w:pPr>
        <w:spacing w:after="0"/>
        <w:ind w:left="0"/>
        <w:jc w:val="both"/>
      </w:pPr>
      <w:r>
        <w:rPr>
          <w:rFonts w:ascii="Times New Roman"/>
          <w:b w:val="false"/>
          <w:i w:val="false"/>
          <w:color w:val="000000"/>
          <w:sz w:val="28"/>
        </w:rPr>
        <w:t>
      3. 2017 жылға арналған аудандық бюджетте облыстық бюджеттен берілетін субвенция көлемі 2749386 мың теңге сомасында белгіленгені ескерілсін.</w:t>
      </w:r>
    </w:p>
    <w:bookmarkEnd w:id="17"/>
    <w:bookmarkStart w:name="z20" w:id="18"/>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8"/>
    <w:bookmarkStart w:name="z21" w:id="19"/>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p>
    <w:bookmarkEnd w:id="19"/>
    <w:bookmarkStart w:name="z22" w:id="20"/>
    <w:p>
      <w:pPr>
        <w:spacing w:after="0"/>
        <w:ind w:left="0"/>
        <w:jc w:val="both"/>
      </w:pPr>
      <w:r>
        <w:rPr>
          <w:rFonts w:ascii="Times New Roman"/>
          <w:b w:val="false"/>
          <w:i w:val="false"/>
          <w:color w:val="000000"/>
          <w:sz w:val="28"/>
        </w:rPr>
        <w:t xml:space="preserve">
      5. Ауданның жергілікті атқарушы органының 2017 жылға арналған резерві 29596 мың теңге мөлшерінде бекітілсін. </w:t>
      </w:r>
    </w:p>
    <w:bookmarkEnd w:id="20"/>
    <w:bookmarkStart w:name="z23" w:id="21"/>
    <w:p>
      <w:pPr>
        <w:spacing w:after="0"/>
        <w:ind w:left="0"/>
        <w:jc w:val="both"/>
      </w:pPr>
      <w:r>
        <w:rPr>
          <w:rFonts w:ascii="Times New Roman"/>
          <w:b w:val="false"/>
          <w:i w:val="false"/>
          <w:color w:val="000000"/>
          <w:sz w:val="28"/>
        </w:rPr>
        <w:t xml:space="preserve">
      6. 2017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21"/>
    <w:bookmarkStart w:name="z24" w:id="22"/>
    <w:p>
      <w:pPr>
        <w:spacing w:after="0"/>
        <w:ind w:left="0"/>
        <w:jc w:val="both"/>
      </w:pPr>
      <w:r>
        <w:rPr>
          <w:rFonts w:ascii="Times New Roman"/>
          <w:b w:val="false"/>
          <w:i w:val="false"/>
          <w:color w:val="000000"/>
          <w:sz w:val="28"/>
        </w:rPr>
        <w:t xml:space="preserve">
      7. 2017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601049 мың теңге сомасында трансферттер көзделгені ескерілсін.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Зайсан аудандық мәслихатының 29.11.2017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8. 2017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және Ұлттық қордан 2457702,6 мың теңге сомасында трансферттер көзделгені ескерілсін.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Зайсан аудандық мәслихатының 29.11.2017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9. 2017 жылға арналған аудандық бюджетте республикалық бюджеттен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ұсынуға мың теңге сомасында 34035 кредит көзделгені ескерілсін.</w:t>
      </w:r>
    </w:p>
    <w:bookmarkEnd w:id="24"/>
    <w:p>
      <w:pPr>
        <w:spacing w:after="0"/>
        <w:ind w:left="0"/>
        <w:jc w:val="both"/>
      </w:pPr>
      <w:r>
        <w:rPr>
          <w:rFonts w:ascii="Times New Roman"/>
          <w:b w:val="false"/>
          <w:i w:val="false"/>
          <w:color w:val="000000"/>
          <w:sz w:val="28"/>
        </w:rPr>
        <w:t xml:space="preserve">
      10. Қаладағы аудан, аудандық маңызы бар қала, кент, ауыл, ауылдық округ әкімдерінің бюджеттік бағдарламалары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Start w:name="z28" w:id="25"/>
    <w:p>
      <w:pPr>
        <w:spacing w:after="0"/>
        <w:ind w:left="0"/>
        <w:jc w:val="both"/>
      </w:pPr>
      <w:r>
        <w:rPr>
          <w:rFonts w:ascii="Times New Roman"/>
          <w:b w:val="false"/>
          <w:i w:val="false"/>
          <w:color w:val="000000"/>
          <w:sz w:val="28"/>
        </w:rPr>
        <w:t xml:space="preserve">
      11. Жергілікті өзін-өзі басқару органдарына берілетін трансферттер </w:t>
      </w:r>
      <w:r>
        <w:rPr>
          <w:rFonts w:ascii="Times New Roman"/>
          <w:b w:val="false"/>
          <w:i w:val="false"/>
          <w:color w:val="000000"/>
          <w:sz w:val="28"/>
        </w:rPr>
        <w:t>8-қосымшаға</w:t>
      </w:r>
      <w:r>
        <w:rPr>
          <w:rFonts w:ascii="Times New Roman"/>
          <w:b w:val="false"/>
          <w:i w:val="false"/>
          <w:color w:val="000000"/>
          <w:sz w:val="28"/>
        </w:rPr>
        <w:t xml:space="preserve"> сәйкес бөлінсін.</w:t>
      </w:r>
    </w:p>
    <w:bookmarkEnd w:id="25"/>
    <w:bookmarkStart w:name="z50" w:id="26"/>
    <w:p>
      <w:pPr>
        <w:spacing w:after="0"/>
        <w:ind w:left="0"/>
        <w:jc w:val="both"/>
      </w:pPr>
      <w:r>
        <w:rPr>
          <w:rFonts w:ascii="Times New Roman"/>
          <w:b w:val="false"/>
          <w:i w:val="false"/>
          <w:color w:val="000000"/>
          <w:sz w:val="28"/>
        </w:rPr>
        <w:t>
      11-1. 45848,2 мың теңге бюджет қаражатының пайдаланатын қалдықтары осы шешімнің 9-қосымшасына сәйкес бөлінсін.";</w:t>
      </w:r>
    </w:p>
    <w:bookmarkEnd w:id="2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Шешім 11-1-тармақпен толықтырылды - Шығыс Қазақстан облысы</w:t>
      </w:r>
      <w:r>
        <w:rPr>
          <w:rFonts w:ascii="Times New Roman"/>
          <w:b w:val="false"/>
          <w:i w:val="false"/>
          <w:color w:val="000000"/>
          <w:sz w:val="28"/>
        </w:rPr>
        <w:t xml:space="preserve"> </w:t>
      </w:r>
      <w:r>
        <w:rPr>
          <w:rFonts w:ascii="Times New Roman"/>
          <w:b w:val="false"/>
          <w:i/>
          <w:color w:val="000000"/>
          <w:sz w:val="28"/>
        </w:rPr>
        <w:t xml:space="preserve">Зайсан аудандық мәслихатының 28.03.2017 </w:t>
      </w:r>
      <w:r>
        <w:rPr>
          <w:rFonts w:ascii="Times New Roman"/>
          <w:b w:val="false"/>
          <w:i w:val="false"/>
          <w:color w:val="000000"/>
          <w:sz w:val="28"/>
        </w:rPr>
        <w:t>№ 11-4</w:t>
      </w:r>
      <w:r>
        <w:rPr>
          <w:rFonts w:ascii="Times New Roman"/>
          <w:b w:val="false"/>
          <w:i/>
          <w:color w:val="000000"/>
          <w:sz w:val="28"/>
        </w:rPr>
        <w:t xml:space="preserve"> шешімімен (01.01.2017 бастап қолданысқа енгізіледі).</w:t>
      </w:r>
    </w:p>
    <w:bookmarkStart w:name="z29" w:id="27"/>
    <w:p>
      <w:pPr>
        <w:spacing w:after="0"/>
        <w:ind w:left="0"/>
        <w:jc w:val="both"/>
      </w:pPr>
      <w:r>
        <w:rPr>
          <w:rFonts w:ascii="Times New Roman"/>
          <w:b w:val="false"/>
          <w:i w:val="false"/>
          <w:color w:val="000000"/>
          <w:sz w:val="28"/>
        </w:rPr>
        <w:t>
      12. Осы шешім 2017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Мұхаметқалиев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9-1 шешіміне 1-қосымша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Зайсан аудандық мәслихатының 29.11.2017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28"/>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7258065,2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5808137,6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5808137,6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5808137,6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7303913,4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401711,5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2788501,4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2337984,9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2289291,9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2210883,9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342664,6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2452667,4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1180590,4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1178198,4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1242794,7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1242794,7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369664,7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169086,3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169086,3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9-1 шешіміне 2-қосымша</w:t>
            </w:r>
          </w:p>
        </w:tc>
      </w:tr>
    </w:tbl>
    <w:bookmarkStart w:name="z33" w:id="29"/>
    <w:p>
      <w:pPr>
        <w:spacing w:after="0"/>
        <w:ind w:left="0"/>
        <w:jc w:val="left"/>
      </w:pPr>
      <w:r>
        <w:rPr>
          <w:rFonts w:ascii="Times New Roman"/>
          <w:b/>
          <w:i w:val="false"/>
          <w:color w:val="000000"/>
        </w:rPr>
        <w:t xml:space="preserve"> 2018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4355405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4355405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2307777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2179148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мекемелерінде білім беру жүйесін ақпараттандыру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9-1 шешіміне 3-қосымша</w:t>
            </w:r>
          </w:p>
        </w:tc>
      </w:tr>
    </w:tbl>
    <w:bookmarkStart w:name="z35" w:id="30"/>
    <w:p>
      <w:pPr>
        <w:spacing w:after="0"/>
        <w:ind w:left="0"/>
        <w:jc w:val="left"/>
      </w:pPr>
      <w:r>
        <w:rPr>
          <w:rFonts w:ascii="Times New Roman"/>
          <w:b/>
          <w:i w:val="false"/>
          <w:color w:val="000000"/>
        </w:rPr>
        <w:t xml:space="preserve"> 2019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4386978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1395292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4386978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2710536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2309769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2178469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мекемелерінде білім беру жүйесін ақпараттандыру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w:t>
            </w:r>
            <w:r>
              <w:br/>
            </w:r>
            <w:r>
              <w:rPr>
                <w:rFonts w:ascii="Times New Roman"/>
                <w:b w:val="false"/>
                <w:i w:val="false"/>
                <w:color w:val="000000"/>
                <w:sz w:val="20"/>
              </w:rPr>
              <w:t>
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9-1 шешіміне 4-қосымша</w:t>
            </w:r>
          </w:p>
        </w:tc>
      </w:tr>
    </w:tbl>
    <w:bookmarkStart w:name="z37" w:id="31"/>
    <w:p>
      <w:pPr>
        <w:spacing w:after="0"/>
        <w:ind w:left="0"/>
        <w:jc w:val="left"/>
      </w:pPr>
      <w:r>
        <w:rPr>
          <w:rFonts w:ascii="Times New Roman"/>
          <w:b/>
          <w:i w:val="false"/>
          <w:color w:val="000000"/>
        </w:rPr>
        <w:t xml:space="preserve"> 2016 жылға арналған аудандық бюджетті атқару барысында секвестрлеуге жатпайтын бюджеттік бағдарламалар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жтоқсандағы </w:t>
            </w:r>
            <w:r>
              <w:br/>
            </w:r>
            <w:r>
              <w:rPr>
                <w:rFonts w:ascii="Times New Roman"/>
                <w:b w:val="false"/>
                <w:i w:val="false"/>
                <w:color w:val="000000"/>
                <w:sz w:val="20"/>
              </w:rPr>
              <w:t>№ 9-1 шешіміне 5 қосымша</w:t>
            </w:r>
          </w:p>
        </w:tc>
      </w:tr>
    </w:tbl>
    <w:p>
      <w:pPr>
        <w:spacing w:after="0"/>
        <w:ind w:left="0"/>
        <w:jc w:val="left"/>
      </w:pPr>
      <w:r>
        <w:rPr>
          <w:rFonts w:ascii="Times New Roman"/>
          <w:b/>
          <w:i w:val="false"/>
          <w:color w:val="000000"/>
        </w:rPr>
        <w:t xml:space="preserve"> 2017 жылға облыстық бюджеттен берілген трансферттер</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Зайсан аудандық мәслихатының 29.11.2017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5611"/>
        <w:gridCol w:w="5003"/>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топтарына әлеуметтік көмек</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препараттарды қолдану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препараттарды уақытша сақтау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саласына облыстық бюджеттен аудан бюджеттеріне нысаналы трансферттер</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144028</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40697,8</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125697,8</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19736,4</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9-1 шешіміне 6 қосымша</w:t>
            </w:r>
          </w:p>
        </w:tc>
      </w:tr>
    </w:tbl>
    <w:p>
      <w:pPr>
        <w:spacing w:after="0"/>
        <w:ind w:left="0"/>
        <w:jc w:val="left"/>
      </w:pPr>
      <w:r>
        <w:rPr>
          <w:rFonts w:ascii="Times New Roman"/>
          <w:b/>
          <w:i w:val="false"/>
          <w:color w:val="000000"/>
        </w:rPr>
        <w:t xml:space="preserve"> 2017 жылға республикалық бюджеттен және Ұлттық қордан берілген трансферттер</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Зайсан аудандық мәслихатының 29.11.2017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932"/>
        <w:gridCol w:w="3659"/>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іс-шараларды іске асыру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2457702,6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9-1 шешіміне 7- қосымша</w:t>
            </w:r>
          </w:p>
        </w:tc>
      </w:tr>
    </w:tbl>
    <w:bookmarkStart w:name="z39" w:id="32"/>
    <w:p>
      <w:pPr>
        <w:spacing w:after="0"/>
        <w:ind w:left="0"/>
        <w:jc w:val="left"/>
      </w:pPr>
      <w:r>
        <w:rPr>
          <w:rFonts w:ascii="Times New Roman"/>
          <w:b/>
          <w:i w:val="false"/>
          <w:color w:val="000000"/>
        </w:rPr>
        <w:t xml:space="preserve"> 2017 жылға аудандық маңызы бар қала, ауылдық округтердің бюджеттік бағдарламалары</w:t>
      </w:r>
    </w:p>
    <w:bookmarkEnd w:id="32"/>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Зайсан аудандық мәслихатының 29.11.2017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762"/>
        <w:gridCol w:w="1545"/>
        <w:gridCol w:w="1545"/>
        <w:gridCol w:w="913"/>
        <w:gridCol w:w="1868"/>
        <w:gridCol w:w="1334"/>
        <w:gridCol w:w="1684"/>
        <w:gridCol w:w="1055"/>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округтерінің атауы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 әкімі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9-1 шешіміне 8 қосымша</w:t>
            </w:r>
          </w:p>
        </w:tc>
      </w:tr>
    </w:tbl>
    <w:bookmarkStart w:name="z43" w:id="33"/>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 </w:t>
      </w:r>
    </w:p>
    <w:bookmarkEnd w:id="33"/>
    <w:p>
      <w:pPr>
        <w:spacing w:after="0"/>
        <w:ind w:left="0"/>
        <w:jc w:val="both"/>
      </w:pPr>
      <w:r>
        <w:rPr>
          <w:rFonts w:ascii="Times New Roman"/>
          <w:b w:val="false"/>
          <w:i w:val="false"/>
          <w:color w:val="ff0000"/>
          <w:sz w:val="28"/>
        </w:rPr>
        <w:t xml:space="preserve">
      Ескерту. 8-қосымша жаңа редакцияда - Шығыс Қазақстан облысы Зайсан аудандық мәслихатының 28.03.2017 </w:t>
      </w:r>
      <w:r>
        <w:rPr>
          <w:rFonts w:ascii="Times New Roman"/>
          <w:b w:val="false"/>
          <w:i w:val="false"/>
          <w:color w:val="ff0000"/>
          <w:sz w:val="28"/>
        </w:rPr>
        <w:t>№ 11-4</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3033"/>
        <w:gridCol w:w="7613"/>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округ әкімдерінің атауы</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 әкімі</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xml:space="preserve">№ 9-1 шешіміне </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Бюджет қаражаттарының пайдаланатын қалдықтары</w:t>
      </w:r>
    </w:p>
    <w:p>
      <w:pPr>
        <w:spacing w:after="0"/>
        <w:ind w:left="0"/>
        <w:jc w:val="both"/>
      </w:pPr>
      <w:r>
        <w:rPr>
          <w:rFonts w:ascii="Times New Roman"/>
          <w:b w:val="false"/>
          <w:i w:val="false"/>
          <w:color w:val="ff0000"/>
          <w:sz w:val="28"/>
        </w:rPr>
        <w:t xml:space="preserve">
      Ескерту. Шешім 9-қосымшамен толықтырылды - Шығыс Қазақстан облысы Зайсан аудандық мәслихатының 28.03.2017 </w:t>
      </w:r>
      <w:r>
        <w:rPr>
          <w:rFonts w:ascii="Times New Roman"/>
          <w:b w:val="false"/>
          <w:i w:val="false"/>
          <w:color w:val="ff0000"/>
          <w:sz w:val="28"/>
        </w:rPr>
        <w:t>№ 11-4</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748"/>
        <w:gridCol w:w="1576"/>
        <w:gridCol w:w="1576"/>
        <w:gridCol w:w="4212"/>
        <w:gridCol w:w="30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19366,5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трансферттердің сомасын қайтару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