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5851" w14:textId="0825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шешімдердің күшін жою туралы</w:t>
      </w:r>
    </w:p>
    <w:p>
      <w:pPr>
        <w:spacing w:after="0"/>
        <w:ind w:left="0"/>
        <w:jc w:val="both"/>
      </w:pPr>
      <w:r>
        <w:rPr>
          <w:rFonts w:ascii="Times New Roman"/>
          <w:b w:val="false"/>
          <w:i w:val="false"/>
          <w:color w:val="000000"/>
          <w:sz w:val="28"/>
        </w:rPr>
        <w:t>Шығыс Қазақстан облысы Зайсан аудандық мәслихатының 2016 жылғы 20 желтоқсандағы № 9-4 шешімі. Шығыс Қазақстан облысының Әділет департаментінде 2017 жылғы 11 қаңтарда № 4820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өзі басқару туралы" Заңының 7 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аудандық мәслихатының кейбір шешімдерінің күші жойылсын.</w:t>
      </w:r>
      <w:r>
        <w:br/>
      </w:r>
      <w:r>
        <w:rPr>
          <w:rFonts w:ascii="Times New Roman"/>
          <w:b w:val="false"/>
          <w:i w:val="false"/>
          <w:color w:val="000000"/>
          <w:sz w:val="28"/>
        </w:rPr>
        <w:t>
      </w:t>
      </w:r>
      <w:r>
        <w:rPr>
          <w:rFonts w:ascii="Times New Roman"/>
          <w:b w:val="false"/>
          <w:i w:val="false"/>
          <w:color w:val="000000"/>
          <w:sz w:val="28"/>
        </w:rPr>
        <w:t>2. Осы шешім 2017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Мұхаметқалиев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9-4 шешіміне қосымша</w:t>
            </w:r>
          </w:p>
        </w:tc>
      </w:tr>
    </w:tbl>
    <w:bookmarkStart w:name="z5" w:id="0"/>
    <w:p>
      <w:pPr>
        <w:spacing w:after="0"/>
        <w:ind w:left="0"/>
        <w:jc w:val="left"/>
      </w:pPr>
      <w:r>
        <w:rPr>
          <w:rFonts w:ascii="Times New Roman"/>
          <w:b/>
          <w:i w:val="false"/>
          <w:color w:val="000000"/>
        </w:rPr>
        <w:t xml:space="preserve"> Зайсан аудандық мәслихатының күші жойылған кейбір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"2016-2018 жылдарға арналған Зайсан ауданының бюджеті туралы" 2015 жылғы 23 желтоқсандағы Зайсан аудандық мәслихатының № 41-1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4324 нөмірімен тіркелген, аудандық "Достық" газетінің 2016 жылғы 3 ақпандағы № 8 санында жарияланған);</w:t>
      </w:r>
      <w:r>
        <w:br/>
      </w:r>
      <w:r>
        <w:rPr>
          <w:rFonts w:ascii="Times New Roman"/>
          <w:b w:val="false"/>
          <w:i w:val="false"/>
          <w:color w:val="000000"/>
          <w:sz w:val="28"/>
        </w:rPr>
        <w:t>
      </w:t>
      </w:r>
      <w:r>
        <w:rPr>
          <w:rFonts w:ascii="Times New Roman"/>
          <w:b w:val="false"/>
          <w:i w:val="false"/>
          <w:color w:val="000000"/>
          <w:sz w:val="28"/>
        </w:rPr>
        <w:t xml:space="preserve">2. "2016-2018 жылдарға арналған Зайсан ауданының бюджеті туралы" 2015 жылғы 23 желтоқсандағы № 41-1 Зайсан аудандық мәслихатының шешіміне өзгерістер мен толықтыру енгізу туралы" 2016 жылғы 7 сәуірдегі № 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4498 нөмірімен тіркелген, аудандық "Достық" газетінің 2016 жылғы 4 мамырда № 34 санында, "Әділет" ақпараттық құқықтық жүйесінде 2016 жылғы 15 мамырда жарияланған); </w:t>
      </w:r>
      <w:r>
        <w:br/>
      </w:r>
      <w:r>
        <w:rPr>
          <w:rFonts w:ascii="Times New Roman"/>
          <w:b w:val="false"/>
          <w:i w:val="false"/>
          <w:color w:val="000000"/>
          <w:sz w:val="28"/>
        </w:rPr>
        <w:t>
      </w:t>
      </w:r>
      <w:r>
        <w:rPr>
          <w:rFonts w:ascii="Times New Roman"/>
          <w:b w:val="false"/>
          <w:i w:val="false"/>
          <w:color w:val="000000"/>
          <w:sz w:val="28"/>
        </w:rPr>
        <w:t xml:space="preserve">3. "2016-2018 жылдарға арналған Зайсан ауданының бюджеті туралы" 2015 жылғы 23 желтоқсандағы № 41-1 Зайсан аудандық мәслихатының шешіміне өзгерістер енгізу туралы" 2016 жылғы 10 маусымдағы № 3-5/1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4568 нөмірімен тіркелген, аудандық "Достық" газетінің 2016 жылғы 16 шілде № 54 санында, "Әділет" ақпараттық құқықтық жүйесінде 2016 жылғы 11 шілдеде жарияланған);</w:t>
      </w:r>
      <w:r>
        <w:br/>
      </w:r>
      <w:r>
        <w:rPr>
          <w:rFonts w:ascii="Times New Roman"/>
          <w:b w:val="false"/>
          <w:i w:val="false"/>
          <w:color w:val="000000"/>
          <w:sz w:val="28"/>
        </w:rPr>
        <w:t>
      </w:t>
      </w:r>
      <w:r>
        <w:rPr>
          <w:rFonts w:ascii="Times New Roman"/>
          <w:b w:val="false"/>
          <w:i w:val="false"/>
          <w:color w:val="000000"/>
          <w:sz w:val="28"/>
        </w:rPr>
        <w:t xml:space="preserve">4. "2016-2018 жылдарға арналған Зайсан ауданының бюджеті туралы" 2015 жылғы 23 желтоқсандағы № 41-1 Зайсан аудандық мәслихатының шешіміне өзгерістер енгізу туралы" 2016 жылғы 29 шілдедегі № 5-6/1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4631 нөмірімен тіркелген, аудандық "Достық" газетінің 2016 жылғы 3 қыркүйекте № 68 санында, "Әділет" ақпараттық құқықтық жүйесінде 2016 жылғы 17 тамызда жарияланған); </w:t>
      </w:r>
      <w:r>
        <w:br/>
      </w:r>
      <w:r>
        <w:rPr>
          <w:rFonts w:ascii="Times New Roman"/>
          <w:b w:val="false"/>
          <w:i w:val="false"/>
          <w:color w:val="000000"/>
          <w:sz w:val="28"/>
        </w:rPr>
        <w:t>
      </w:t>
      </w:r>
      <w:r>
        <w:rPr>
          <w:rFonts w:ascii="Times New Roman"/>
          <w:b w:val="false"/>
          <w:i w:val="false"/>
          <w:color w:val="000000"/>
          <w:sz w:val="28"/>
        </w:rPr>
        <w:t xml:space="preserve">5. "2016-2018 жылдарға арналған Зайсан ауданының бюджеті туралы" 2015 жылғы 23 желтоқсандағы № 41-1 Зайсан аудандық мәслихатының шешіміне өзгерістер енгізу туралы" 2016 жылғы 14 қазандағы № 6-1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4703 нөмірімен тіркелген, аудандық "Достық" газетінің 2016 жылғы 12 қарашадағы № 88 санында, "Әділет" ақпараттық құқықтық жүйесінде 2016 жылғы 9 қарашада жарияланған);</w:t>
      </w:r>
      <w:r>
        <w:br/>
      </w:r>
      <w:r>
        <w:rPr>
          <w:rFonts w:ascii="Times New Roman"/>
          <w:b w:val="false"/>
          <w:i w:val="false"/>
          <w:color w:val="000000"/>
          <w:sz w:val="28"/>
        </w:rPr>
        <w:t>
      </w:t>
      </w:r>
      <w:r>
        <w:rPr>
          <w:rFonts w:ascii="Times New Roman"/>
          <w:b w:val="false"/>
          <w:i w:val="false"/>
          <w:color w:val="000000"/>
          <w:sz w:val="28"/>
        </w:rPr>
        <w:t xml:space="preserve">6. "2016-2018 жылдарға арналған Зайсан ауданының бюджеті туралы" 2015 жылғы 23 желтоқсандағы № 41-1 Зайсан аудандық мәслихатының шешіміне өзгерістер енгізу туралы" 2016 жылғы 28 қарашадағы № 8-1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4759 нөмірімен тіркелген, аудандық "Достық" газетінің 2016 жылғы 14 желтоқсандағы № 97 санында жарияланған);</w:t>
      </w:r>
      <w:r>
        <w:br/>
      </w:r>
      <w:r>
        <w:rPr>
          <w:rFonts w:ascii="Times New Roman"/>
          <w:b w:val="false"/>
          <w:i w:val="false"/>
          <w:color w:val="000000"/>
          <w:sz w:val="28"/>
        </w:rPr>
        <w:t>
      </w:t>
      </w:r>
      <w:r>
        <w:rPr>
          <w:rFonts w:ascii="Times New Roman"/>
          <w:b w:val="false"/>
          <w:i w:val="false"/>
          <w:color w:val="000000"/>
          <w:sz w:val="28"/>
        </w:rPr>
        <w:t xml:space="preserve">7. "2016 жылға арналған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2015 жылғы 22 желтоқсандағы Зайсан аудандық мәслихатының № 41-8/1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4349 нөмірімен тіркелген, 2016 жылғы 6 ақпанында аудандық "Достық" газетінің № 9 санында, "Әділет" ақпараттық құқықтық жүйесінде 2016 жылғы 18 сәуірде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