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ca6bc" w14:textId="5cca6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Шығыс Қазақстан облысы Зырян ауданы әкімдігінің 2016 жылғы 9 желтоқсандағы № 428 қаулысы. Шығыс Қазақстан облысының Әділет департаментінде 2017 жылғы 10 қаңтарда № 4814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"Құқықтық актілер туралы" Қазақстан Республикасының 2016 жылғы 6 сәуірдегі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50-баптарына</w:t>
      </w:r>
      <w:r>
        <w:rPr>
          <w:rFonts w:ascii="Times New Roman"/>
          <w:b w:val="false"/>
          <w:i w:val="false"/>
          <w:color w:val="000000"/>
          <w:sz w:val="28"/>
        </w:rPr>
        <w:t xml:space="preserve"> сәйкес Зырян ауданының әкімдігі </w:t>
      </w:r>
      <w:r>
        <w:rPr>
          <w:rFonts w:ascii="Times New Roman"/>
          <w:b/>
          <w:i w:val="false"/>
          <w:color w:val="000000"/>
          <w:sz w:val="28"/>
        </w:rPr>
        <w:t>ҚАУЛЫ ҚАБЫЛДАЙДЫ:</w:t>
      </w:r>
      <w:r>
        <w:br/>
      </w:r>
      <w:r>
        <w:rPr>
          <w:rFonts w:ascii="Times New Roman"/>
          <w:b w:val="false"/>
          <w:i w:val="false"/>
          <w:color w:val="000000"/>
          <w:sz w:val="28"/>
        </w:rPr>
        <w:t>
      </w:t>
      </w:r>
      <w:r>
        <w:rPr>
          <w:rFonts w:ascii="Times New Roman"/>
          <w:b w:val="false"/>
          <w:i w:val="false"/>
          <w:color w:val="000000"/>
          <w:sz w:val="28"/>
        </w:rPr>
        <w:t xml:space="preserve">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Зырян ауданы әкімдігінің кейбір қаулыларының күші жойылды деп танылсын. </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Зырян ауданы әкімі аппаратының басшысы С.К.Хадаковаға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Зырян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Кәрімов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 әкімдігінің </w:t>
            </w:r>
            <w:r>
              <w:br/>
            </w:r>
            <w:r>
              <w:rPr>
                <w:rFonts w:ascii="Times New Roman"/>
                <w:b w:val="false"/>
                <w:i w:val="false"/>
                <w:color w:val="000000"/>
                <w:sz w:val="20"/>
              </w:rPr>
              <w:t xml:space="preserve">2016 жылғы 9 желтоқсандағы </w:t>
            </w:r>
            <w:r>
              <w:br/>
            </w:r>
            <w:r>
              <w:rPr>
                <w:rFonts w:ascii="Times New Roman"/>
                <w:b w:val="false"/>
                <w:i w:val="false"/>
                <w:color w:val="000000"/>
                <w:sz w:val="20"/>
              </w:rPr>
              <w:t>№ 428 қаулысына қосымша</w:t>
            </w:r>
          </w:p>
        </w:tc>
      </w:tr>
    </w:tbl>
    <w:bookmarkStart w:name="z6" w:id="0"/>
    <w:p>
      <w:pPr>
        <w:spacing w:after="0"/>
        <w:ind w:left="0"/>
        <w:jc w:val="left"/>
      </w:pPr>
      <w:r>
        <w:rPr>
          <w:rFonts w:ascii="Times New Roman"/>
          <w:b/>
          <w:i w:val="false"/>
          <w:color w:val="000000"/>
        </w:rPr>
        <w:t xml:space="preserve"> Зырян ауданы әкімдігінің күші жойылған кейбір қаулыларының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""Зырян ауданының құрылыс бөлімі" мемлекеттік мекемесі мен "Зырян ауданының сәулет және қала құрылысы бөлімі" мемлекеттік мекемесін біріктіру жолымен "Зырян ауданының сәулет, қала құрылысы және құрылыс бөлімі" мемлекеттік мекемесін қайта құру туралы" Зырян ауданы әкімдігінің 2014 жылғы 12 тамыздағы № 2599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3456 тіркелген, "Пульс! Зыряновска" және "Көктас таңы" газеттерінде 2014 жылғы 21 тамызда № 33 жарияланған).</w:t>
      </w:r>
      <w:r>
        <w:br/>
      </w:r>
      <w:r>
        <w:rPr>
          <w:rFonts w:ascii="Times New Roman"/>
          <w:b w:val="false"/>
          <w:i w:val="false"/>
          <w:color w:val="000000"/>
          <w:sz w:val="28"/>
        </w:rPr>
        <w:t>
      </w:t>
      </w:r>
      <w:r>
        <w:rPr>
          <w:rFonts w:ascii="Times New Roman"/>
          <w:b w:val="false"/>
          <w:i w:val="false"/>
          <w:color w:val="000000"/>
          <w:sz w:val="28"/>
        </w:rPr>
        <w:t xml:space="preserve">2. ""Зырян ауданының тұрғын үй-коммуналдық шаруашылығы, жолаушылар көлігі, автомобиль жолдары және тұрғын үй инспекциясы бөлімі" мемлекеттік мекемесі туралы ережені бекіту туралы" Зырян ауданы әкімдігінің 2015 жылғы 09 ақпаңдағы № 36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3708 тіркелген, "Әділет" ақпараттық-құқықтық жүйесінде 2015 жылғы 17 наурызда жарияланған).</w:t>
      </w:r>
      <w:r>
        <w:br/>
      </w:r>
      <w:r>
        <w:rPr>
          <w:rFonts w:ascii="Times New Roman"/>
          <w:b w:val="false"/>
          <w:i w:val="false"/>
          <w:color w:val="000000"/>
          <w:sz w:val="28"/>
        </w:rPr>
        <w:t>
      </w:t>
      </w:r>
      <w:r>
        <w:rPr>
          <w:rFonts w:ascii="Times New Roman"/>
          <w:b w:val="false"/>
          <w:i w:val="false"/>
          <w:color w:val="000000"/>
          <w:sz w:val="28"/>
        </w:rPr>
        <w:t xml:space="preserve">3. ""Зырян ауданының ішкі саясат, мәдениет және тілдерді дамыту бөлімі" мемлекеттік мекемесі туралы ережені бекіту туралы" Зырян ауданы әкімдігінің 2015 жылғы 09 ақпаңдағы № 42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3710 тіркелген, "Әділет" ақпараттық-құқықтық жүйесінде 2015 жылғы 17 наурызда жарияланған).</w:t>
      </w:r>
      <w:r>
        <w:br/>
      </w:r>
      <w:r>
        <w:rPr>
          <w:rFonts w:ascii="Times New Roman"/>
          <w:b w:val="false"/>
          <w:i w:val="false"/>
          <w:color w:val="000000"/>
          <w:sz w:val="28"/>
        </w:rPr>
        <w:t>
      </w:t>
      </w:r>
      <w:r>
        <w:rPr>
          <w:rFonts w:ascii="Times New Roman"/>
          <w:b w:val="false"/>
          <w:i w:val="false"/>
          <w:color w:val="000000"/>
          <w:sz w:val="28"/>
        </w:rPr>
        <w:t xml:space="preserve">4. "Зырян ауданының азаматтық хал актілерін тіркеу бөлімі" мемлекеттік мекемесі туралы ережені бекіту туралы" Зырян ауданы әкімдігінің 2016 жылғы 16 ақпандағы № 45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4426 тіркелген, "Пульс! Зыряновска" және "Көктас таңы" газеттерінде 2014 жылғы 7 сәуірде № 14 жарияланған).</w:t>
      </w:r>
      <w:r>
        <w:br/>
      </w:r>
      <w:r>
        <w:rPr>
          <w:rFonts w:ascii="Times New Roman"/>
          <w:b w:val="false"/>
          <w:i w:val="false"/>
          <w:color w:val="000000"/>
          <w:sz w:val="28"/>
        </w:rPr>
        <w:t>
      </w:t>
      </w:r>
      <w:r>
        <w:rPr>
          <w:rFonts w:ascii="Times New Roman"/>
          <w:b w:val="false"/>
          <w:i w:val="false"/>
          <w:color w:val="000000"/>
          <w:sz w:val="28"/>
        </w:rPr>
        <w:t xml:space="preserve">5. "Зырян ауданының туризм бөлімі" мемлекеттік мекемесі туралы ережені бекіту туралы" Зырян ауданы әкімдігінің 2016 жылғы 16 ақпандағы № 52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4427 тіркелген, "Пульс! Зыряновска" және "Көктас таңы" газеттерінде 2016 жылғы 7 сәуірде № 14, "Әділет" ақпараттық-құқықтық жүйесінде 2016 жылғы 7 сәуірде жарияланған).</w:t>
      </w:r>
      <w:r>
        <w:br/>
      </w:r>
      <w:r>
        <w:rPr>
          <w:rFonts w:ascii="Times New Roman"/>
          <w:b w:val="false"/>
          <w:i w:val="false"/>
          <w:color w:val="000000"/>
          <w:sz w:val="28"/>
        </w:rPr>
        <w:t>
      </w:t>
      </w:r>
      <w:r>
        <w:rPr>
          <w:rFonts w:ascii="Times New Roman"/>
          <w:b w:val="false"/>
          <w:i w:val="false"/>
          <w:color w:val="000000"/>
          <w:sz w:val="28"/>
        </w:rPr>
        <w:t xml:space="preserve">6. ""Зырян ауданының кәсіпкерлік және өнеркәсіп бөлімі" мемлекеттік мекемесі туралы ережені бекіту туралы" Зырян ауданы әкімдігінің 2016 жылғы 16 ақпаңдағы № 62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4430 тіркелген, "Пульс! Зыряновска" және "Көктас таңы" газеттерінде 2016 жылғы 7 сәуірде № 14 жарияланған).</w:t>
      </w:r>
      <w:r>
        <w:br/>
      </w:r>
      <w:r>
        <w:rPr>
          <w:rFonts w:ascii="Times New Roman"/>
          <w:b w:val="false"/>
          <w:i w:val="false"/>
          <w:color w:val="000000"/>
          <w:sz w:val="28"/>
        </w:rPr>
        <w:t>
      </w:t>
      </w:r>
      <w:r>
        <w:rPr>
          <w:rFonts w:ascii="Times New Roman"/>
          <w:b w:val="false"/>
          <w:i w:val="false"/>
          <w:color w:val="000000"/>
          <w:sz w:val="28"/>
        </w:rPr>
        <w:t xml:space="preserve">7. "Аудандық коммуналдық мүлікті жекешелендіру туралы" Зырян ауданы әкімдігінің 2016 жылғы 7 сәуірдегі № 113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4499 тіркелген, "Пульс! Зыряновска" және "Көктас таңы" газеттерінде 2016 жылғы 28 сәуірде № 17, "Әділет" ақпараттық-құқықтық жүйесінде 2016 жылғы 28 сәуірде жарияланған).</w:t>
      </w:r>
      <w:r>
        <w:br/>
      </w:r>
      <w:r>
        <w:rPr>
          <w:rFonts w:ascii="Times New Roman"/>
          <w:b w:val="false"/>
          <w:i w:val="false"/>
          <w:color w:val="000000"/>
          <w:sz w:val="28"/>
        </w:rPr>
        <w:t>
      </w:t>
      </w:r>
      <w:r>
        <w:rPr>
          <w:rFonts w:ascii="Times New Roman"/>
          <w:b w:val="false"/>
          <w:i w:val="false"/>
          <w:color w:val="000000"/>
          <w:sz w:val="28"/>
        </w:rPr>
        <w:t xml:space="preserve">8. "Зырян ауданы әкімдігінің кейбір қаулыларына өзгерістер енгізу туралы" Зырян ауданы әкімдігінің 2016 жылғы 5 мамырдағы № 213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3991 тіркелген, "Мой город Зыряновск" және "Менің өлкем" газеттерінде 2016 жылғы 25 маусымда № 26 жарияланған).</w:t>
      </w:r>
      <w:r>
        <w:br/>
      </w:r>
      <w:r>
        <w:rPr>
          <w:rFonts w:ascii="Times New Roman"/>
          <w:b w:val="false"/>
          <w:i w:val="false"/>
          <w:color w:val="000000"/>
          <w:sz w:val="28"/>
        </w:rPr>
        <w:t>
      </w:t>
      </w:r>
      <w:r>
        <w:rPr>
          <w:rFonts w:ascii="Times New Roman"/>
          <w:b w:val="false"/>
          <w:i w:val="false"/>
          <w:color w:val="000000"/>
          <w:sz w:val="28"/>
        </w:rPr>
        <w:t xml:space="preserve">9. "2016 жылға Зырян ауданында мектепке дейінгі тәрбие мен оқытуға мемлекеттік білім беру тапсырысын, жан басына шаққандағы қаржыландыру және ата - ананың ақы төлеу мөлшерлерін бекіту туралы" Зырян ауданы әкімдігінің 2016 жылғы 27 мамырдағы № 170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4581 тіркелген, "Әділет" ақпараттық-құқықтық жүйесінде 2016 жылғы 5 шілдеде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