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58eb9" w14:textId="ef58eb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2017-2019 жылдарға арналған Зырян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Зырян ауданы мәслихатының 2016 жылғы 23 желтоқсандағы № 11/2-VI шешімі. Шығыс Қазақстан облысының Әділет департаментінде 2017 жылғы 11 қаңтарда № 4817 болып тіркелді. Күші жойылды - Шығыс Қазақстан облысы Алтай ауданы мәслихатының 2019 жылғы 26 ақпандағы № 45/3-VI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Алтай ауданы мәслихатының 26.02.2019 </w:t>
      </w:r>
      <w:r>
        <w:rPr>
          <w:rFonts w:ascii="Times New Roman"/>
          <w:b w:val="false"/>
          <w:i w:val="false"/>
          <w:color w:val="000000"/>
          <w:sz w:val="28"/>
        </w:rPr>
        <w:t>№ 45/3-VI</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75-бабына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w:t>
      </w:r>
      <w:r>
        <w:rPr>
          <w:rFonts w:ascii="Times New Roman"/>
          <w:b w:val="false"/>
          <w:i w:val="false"/>
          <w:color w:val="000000"/>
          <w:sz w:val="28"/>
        </w:rPr>
        <w:t xml:space="preserve"> 1-тармағының 1) тармақшасына, "2017-2019 жылдарға арналған облыстық бюджет туралы" Шығыс Қазақстан облыстық мәслихатының 2016 жылғы 9 желтоқсандағы № 8/75-VI (Нормативтік құқықтық актілерді мемлекеттік тіркеу Тізілімінде № 4773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Зырян ауданының мәслихаты </w:t>
      </w:r>
      <w:r>
        <w:rPr>
          <w:rFonts w:ascii="Times New Roman"/>
          <w:b/>
          <w:i w:val="false"/>
          <w:color w:val="000000"/>
          <w:sz w:val="28"/>
        </w:rPr>
        <w:t>ШЕШТІ:</w:t>
      </w:r>
      <w:r>
        <w:rPr>
          <w:rFonts w:ascii="Times New Roman"/>
          <w:b w:val="false"/>
          <w:i w:val="false"/>
          <w:color w:val="000000"/>
          <w:sz w:val="28"/>
        </w:rPr>
        <w:t xml:space="preserve"> </w:t>
      </w:r>
    </w:p>
    <w:bookmarkEnd w:id="0"/>
    <w:bookmarkStart w:name="z17" w:id="1"/>
    <w:p>
      <w:pPr>
        <w:spacing w:after="0"/>
        <w:ind w:left="0"/>
        <w:jc w:val="both"/>
      </w:pPr>
      <w:r>
        <w:rPr>
          <w:rFonts w:ascii="Times New Roman"/>
          <w:b w:val="false"/>
          <w:i w:val="false"/>
          <w:color w:val="000000"/>
          <w:sz w:val="28"/>
        </w:rPr>
        <w:t xml:space="preserve">
      1. 2017-2019 жылдарға арналған Зырян ауданының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 қосымшаларға</w:t>
      </w:r>
      <w:r>
        <w:rPr>
          <w:rFonts w:ascii="Times New Roman"/>
          <w:b w:val="false"/>
          <w:i w:val="false"/>
          <w:color w:val="000000"/>
          <w:sz w:val="28"/>
        </w:rPr>
        <w:t xml:space="preserve"> сәйкес, оның ішінде 2017 жылға мынадай көлемде бекітілсін: </w:t>
      </w:r>
    </w:p>
    <w:bookmarkEnd w:id="1"/>
    <w:bookmarkStart w:name="z5" w:id="2"/>
    <w:p>
      <w:pPr>
        <w:spacing w:after="0"/>
        <w:ind w:left="0"/>
        <w:jc w:val="both"/>
      </w:pPr>
      <w:r>
        <w:rPr>
          <w:rFonts w:ascii="Times New Roman"/>
          <w:b w:val="false"/>
          <w:i w:val="false"/>
          <w:color w:val="000000"/>
          <w:sz w:val="28"/>
        </w:rPr>
        <w:t>
      1) кірістер – 7445603,6 мың теңге, соның ішінде:</w:t>
      </w:r>
    </w:p>
    <w:bookmarkEnd w:id="2"/>
    <w:bookmarkStart w:name="z6" w:id="3"/>
    <w:p>
      <w:pPr>
        <w:spacing w:after="0"/>
        <w:ind w:left="0"/>
        <w:jc w:val="both"/>
      </w:pPr>
      <w:r>
        <w:rPr>
          <w:rFonts w:ascii="Times New Roman"/>
          <w:b w:val="false"/>
          <w:i w:val="false"/>
          <w:color w:val="000000"/>
          <w:sz w:val="28"/>
        </w:rPr>
        <w:t>
      салықтық түсімдер – 2882041,0 мың теңге;</w:t>
      </w:r>
    </w:p>
    <w:bookmarkEnd w:id="3"/>
    <w:bookmarkStart w:name="z7" w:id="4"/>
    <w:p>
      <w:pPr>
        <w:spacing w:after="0"/>
        <w:ind w:left="0"/>
        <w:jc w:val="both"/>
      </w:pPr>
      <w:r>
        <w:rPr>
          <w:rFonts w:ascii="Times New Roman"/>
          <w:b w:val="false"/>
          <w:i w:val="false"/>
          <w:color w:val="000000"/>
          <w:sz w:val="28"/>
        </w:rPr>
        <w:t>
      салықтық емес түсімдер – 22499,0 мың теңге;</w:t>
      </w:r>
    </w:p>
    <w:bookmarkEnd w:id="4"/>
    <w:bookmarkStart w:name="z8" w:id="5"/>
    <w:p>
      <w:pPr>
        <w:spacing w:after="0"/>
        <w:ind w:left="0"/>
        <w:jc w:val="both"/>
      </w:pPr>
      <w:r>
        <w:rPr>
          <w:rFonts w:ascii="Times New Roman"/>
          <w:b w:val="false"/>
          <w:i w:val="false"/>
          <w:color w:val="000000"/>
          <w:sz w:val="28"/>
        </w:rPr>
        <w:t>
      негiзгi капиталды сатудан түсетiн түсiмдер – 37519,0 мың теңге;</w:t>
      </w:r>
    </w:p>
    <w:bookmarkEnd w:id="5"/>
    <w:bookmarkStart w:name="z9" w:id="6"/>
    <w:p>
      <w:pPr>
        <w:spacing w:after="0"/>
        <w:ind w:left="0"/>
        <w:jc w:val="both"/>
      </w:pPr>
      <w:r>
        <w:rPr>
          <w:rFonts w:ascii="Times New Roman"/>
          <w:b w:val="false"/>
          <w:i w:val="false"/>
          <w:color w:val="000000"/>
          <w:sz w:val="28"/>
        </w:rPr>
        <w:t>
      трансферттердің түсімдері – 4503544,6 мың теңге;</w:t>
      </w:r>
    </w:p>
    <w:bookmarkEnd w:id="6"/>
    <w:bookmarkStart w:name="z10" w:id="7"/>
    <w:p>
      <w:pPr>
        <w:spacing w:after="0"/>
        <w:ind w:left="0"/>
        <w:jc w:val="both"/>
      </w:pPr>
      <w:r>
        <w:rPr>
          <w:rFonts w:ascii="Times New Roman"/>
          <w:b w:val="false"/>
          <w:i w:val="false"/>
          <w:color w:val="000000"/>
          <w:sz w:val="28"/>
        </w:rPr>
        <w:t>
      2) шығындар – 7577700,8 мың теңге;</w:t>
      </w:r>
    </w:p>
    <w:bookmarkEnd w:id="7"/>
    <w:bookmarkStart w:name="z11" w:id="8"/>
    <w:p>
      <w:pPr>
        <w:spacing w:after="0"/>
        <w:ind w:left="0"/>
        <w:jc w:val="both"/>
      </w:pPr>
      <w:r>
        <w:rPr>
          <w:rFonts w:ascii="Times New Roman"/>
          <w:b w:val="false"/>
          <w:i w:val="false"/>
          <w:color w:val="000000"/>
          <w:sz w:val="28"/>
        </w:rPr>
        <w:t>
      3) таза бюджеттік кредит беру – 17359,0 мың теңге, соның ішінде:</w:t>
      </w:r>
    </w:p>
    <w:bookmarkEnd w:id="8"/>
    <w:bookmarkStart w:name="z12" w:id="9"/>
    <w:p>
      <w:pPr>
        <w:spacing w:after="0"/>
        <w:ind w:left="0"/>
        <w:jc w:val="both"/>
      </w:pPr>
      <w:r>
        <w:rPr>
          <w:rFonts w:ascii="Times New Roman"/>
          <w:b w:val="false"/>
          <w:i w:val="false"/>
          <w:color w:val="000000"/>
          <w:sz w:val="28"/>
        </w:rPr>
        <w:t>
      бюджеттік кредиттер – 23825,0 мың теңге;</w:t>
      </w:r>
    </w:p>
    <w:bookmarkEnd w:id="9"/>
    <w:bookmarkStart w:name="z13" w:id="10"/>
    <w:p>
      <w:pPr>
        <w:spacing w:after="0"/>
        <w:ind w:left="0"/>
        <w:jc w:val="both"/>
      </w:pPr>
      <w:r>
        <w:rPr>
          <w:rFonts w:ascii="Times New Roman"/>
          <w:b w:val="false"/>
          <w:i w:val="false"/>
          <w:color w:val="000000"/>
          <w:sz w:val="28"/>
        </w:rPr>
        <w:t>
      бюджеттік кредиттерді өтеу – 6466,0 мың теңге;</w:t>
      </w:r>
    </w:p>
    <w:bookmarkEnd w:id="10"/>
    <w:bookmarkStart w:name="z14" w:id="11"/>
    <w:p>
      <w:pPr>
        <w:spacing w:after="0"/>
        <w:ind w:left="0"/>
        <w:jc w:val="both"/>
      </w:pPr>
      <w:r>
        <w:rPr>
          <w:rFonts w:ascii="Times New Roman"/>
          <w:b w:val="false"/>
          <w:i w:val="false"/>
          <w:color w:val="000000"/>
          <w:sz w:val="28"/>
        </w:rPr>
        <w:t>
      4) қаржы активтерімен жасалатын операциялар бойынша сальдо – 0,0 мың теңге, соның ішінде:</w:t>
      </w:r>
    </w:p>
    <w:bookmarkEnd w:id="11"/>
    <w:bookmarkStart w:name="z15" w:id="12"/>
    <w:p>
      <w:pPr>
        <w:spacing w:after="0"/>
        <w:ind w:left="0"/>
        <w:jc w:val="both"/>
      </w:pPr>
      <w:r>
        <w:rPr>
          <w:rFonts w:ascii="Times New Roman"/>
          <w:b w:val="false"/>
          <w:i w:val="false"/>
          <w:color w:val="000000"/>
          <w:sz w:val="28"/>
        </w:rPr>
        <w:t>
      қаржы активтерін сатып алу – 0,0 мың теңге;</w:t>
      </w:r>
    </w:p>
    <w:bookmarkEnd w:id="12"/>
    <w:bookmarkStart w:name="z16" w:id="13"/>
    <w:p>
      <w:pPr>
        <w:spacing w:after="0"/>
        <w:ind w:left="0"/>
        <w:jc w:val="both"/>
      </w:pPr>
      <w:r>
        <w:rPr>
          <w:rFonts w:ascii="Times New Roman"/>
          <w:b w:val="false"/>
          <w:i w:val="false"/>
          <w:color w:val="000000"/>
          <w:sz w:val="28"/>
        </w:rPr>
        <w:t xml:space="preserve">
      мемлекеттің қаржы активтерін сатудан түсетін түсімдер – 0,0 мың </w:t>
      </w:r>
      <w:r>
        <w:rPr>
          <w:rFonts w:ascii="Times New Roman"/>
          <w:b w:val="false"/>
          <w:i w:val="false"/>
          <w:color w:val="000000"/>
          <w:sz w:val="28"/>
        </w:rPr>
        <w:t>теңге;</w:t>
      </w:r>
    </w:p>
    <w:bookmarkEnd w:id="13"/>
    <w:bookmarkStart w:name="z18" w:id="14"/>
    <w:p>
      <w:pPr>
        <w:spacing w:after="0"/>
        <w:ind w:left="0"/>
        <w:jc w:val="both"/>
      </w:pPr>
      <w:r>
        <w:rPr>
          <w:rFonts w:ascii="Times New Roman"/>
          <w:b w:val="false"/>
          <w:i w:val="false"/>
          <w:color w:val="000000"/>
          <w:sz w:val="28"/>
        </w:rPr>
        <w:t>
      5) бюджет тапшылығы (профициті) – -149456,2 мың теңге;</w:t>
      </w:r>
    </w:p>
    <w:bookmarkEnd w:id="14"/>
    <w:bookmarkStart w:name="z19" w:id="15"/>
    <w:p>
      <w:pPr>
        <w:spacing w:after="0"/>
        <w:ind w:left="0"/>
        <w:jc w:val="both"/>
      </w:pPr>
      <w:r>
        <w:rPr>
          <w:rFonts w:ascii="Times New Roman"/>
          <w:b w:val="false"/>
          <w:i w:val="false"/>
          <w:color w:val="000000"/>
          <w:sz w:val="28"/>
        </w:rPr>
        <w:t>
      бюджет тапшылығын қаржыландыру (профицитін пайдалану) – 149456,2 мың теңге.</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Зырян ауданы мәслихатының 30.11.2017 </w:t>
      </w:r>
      <w:r>
        <w:rPr>
          <w:rFonts w:ascii="Times New Roman"/>
          <w:b w:val="false"/>
          <w:i w:val="false"/>
          <w:color w:val="000000"/>
          <w:sz w:val="28"/>
        </w:rPr>
        <w:t>№ 23/5-VI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2. "2017-2019 жылдарға арналған облыстық бюджет туралы" Шығыс Қазақстан облыстық мәслихатының 2016 жылғы 9 желтоқсандағы № 8/75-VI (Нормативтік құқықтық актілерді мемлекеттік тіркеу Тізілімді № 4773 тіркелген) </w:t>
      </w:r>
      <w:r>
        <w:rPr>
          <w:rFonts w:ascii="Times New Roman"/>
          <w:b w:val="false"/>
          <w:i w:val="false"/>
          <w:color w:val="000000"/>
          <w:sz w:val="28"/>
        </w:rPr>
        <w:t>шешімімен</w:t>
      </w:r>
      <w:r>
        <w:rPr>
          <w:rFonts w:ascii="Times New Roman"/>
          <w:b w:val="false"/>
          <w:i w:val="false"/>
          <w:color w:val="000000"/>
          <w:sz w:val="28"/>
        </w:rPr>
        <w:t xml:space="preserve"> белгіленген, 2017 жылға арналған аудан бюджетіне әлеуметтік салық жеке табыс салығы бойынша кірістерді бөлу нормативтері 100 пайыз көлемінде орындауға алынсын. </w:t>
      </w:r>
      <w:r>
        <w:br/>
      </w:r>
      <w:r>
        <w:rPr>
          <w:rFonts w:ascii="Times New Roman"/>
          <w:b w:val="false"/>
          <w:i w:val="false"/>
          <w:color w:val="000000"/>
          <w:sz w:val="28"/>
        </w:rPr>
        <w:t xml:space="preserve">
      </w:t>
      </w:r>
      <w:r>
        <w:rPr>
          <w:rFonts w:ascii="Times New Roman"/>
          <w:b w:val="false"/>
          <w:i w:val="false"/>
          <w:color w:val="000000"/>
          <w:sz w:val="28"/>
        </w:rPr>
        <w:t>3. 2017 жылға арналған аудан бюджетінде облыстық бюджеттен аудан бюджетіне берілетін субвенсиялар көлемі 2315797 мың теңге сомасында, аудан бюджетінен облыстық бюджетке бюджеттік көлемдерді алу – 0 мың теңгеге ескерілсін.</w:t>
      </w:r>
      <w:r>
        <w:br/>
      </w:r>
      <w:r>
        <w:rPr>
          <w:rFonts w:ascii="Times New Roman"/>
          <w:b w:val="false"/>
          <w:i w:val="false"/>
          <w:color w:val="000000"/>
          <w:sz w:val="28"/>
        </w:rPr>
        <w:t xml:space="preserve">
      </w:t>
      </w:r>
      <w:r>
        <w:rPr>
          <w:rFonts w:ascii="Times New Roman"/>
          <w:b w:val="false"/>
          <w:i w:val="false"/>
          <w:color w:val="000000"/>
          <w:sz w:val="28"/>
        </w:rPr>
        <w:t>4.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сәйкес азаматтық қызметшілер болып табылатын және ауылдық жерде жұмыс iстейтiн әлеуметтiк қамсыздандыру, білім беру, мәдениет, спорт және ветеринария ұйымдарының мамандарына,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тарифтік мөлшерлемелер белгіленсін. </w:t>
      </w:r>
      <w:r>
        <w:br/>
      </w:r>
      <w:r>
        <w:rPr>
          <w:rFonts w:ascii="Times New Roman"/>
          <w:b w:val="false"/>
          <w:i w:val="false"/>
          <w:color w:val="000000"/>
          <w:sz w:val="28"/>
        </w:rPr>
        <w:t xml:space="preserve">
      </w:t>
      </w:r>
      <w:r>
        <w:rPr>
          <w:rFonts w:ascii="Times New Roman"/>
          <w:b w:val="false"/>
          <w:i w:val="false"/>
          <w:color w:val="000000"/>
          <w:sz w:val="28"/>
        </w:rPr>
        <w:t>Азаматтық қызметшілер болып табылатын және ауылдық жерде жұмыс iстейтiн әлеуметтiк қамсыздандыру, бiлiм беру, мәдениет, ветеринария саласындағы мамандар лауазымдарының </w:t>
      </w:r>
      <w:r>
        <w:rPr>
          <w:rFonts w:ascii="Times New Roman"/>
          <w:b w:val="false"/>
          <w:i w:val="false"/>
          <w:color w:val="000000"/>
          <w:sz w:val="28"/>
        </w:rPr>
        <w:t>тізбесін</w:t>
      </w:r>
      <w:r>
        <w:rPr>
          <w:rFonts w:ascii="Times New Roman"/>
          <w:b w:val="false"/>
          <w:i w:val="false"/>
          <w:color w:val="000000"/>
          <w:sz w:val="28"/>
        </w:rPr>
        <w:t> жергiлiктi өкiлдi органмен келiсу бойынша жергiлiктi атқарушы орган айқындайды.</w:t>
      </w:r>
      <w:r>
        <w:br/>
      </w:r>
      <w:r>
        <w:rPr>
          <w:rFonts w:ascii="Times New Roman"/>
          <w:b w:val="false"/>
          <w:i w:val="false"/>
          <w:color w:val="000000"/>
          <w:sz w:val="28"/>
        </w:rPr>
        <w:t xml:space="preserve">
      </w:t>
      </w:r>
      <w:r>
        <w:rPr>
          <w:rFonts w:ascii="Times New Roman"/>
          <w:b w:val="false"/>
          <w:i w:val="false"/>
          <w:color w:val="000000"/>
          <w:sz w:val="28"/>
        </w:rPr>
        <w:t>5. Ауданның жергілікті атқарушы органының 2017 жылға арналған резерві 10000 мың теңге сомасында бекітілсін.</w:t>
      </w:r>
      <w:r>
        <w:br/>
      </w:r>
      <w:r>
        <w:rPr>
          <w:rFonts w:ascii="Times New Roman"/>
          <w:b w:val="false"/>
          <w:i w:val="false"/>
          <w:color w:val="000000"/>
          <w:sz w:val="28"/>
        </w:rPr>
        <w:t xml:space="preserve">
      </w:t>
      </w:r>
      <w:r>
        <w:rPr>
          <w:rFonts w:ascii="Times New Roman"/>
          <w:b w:val="false"/>
          <w:i w:val="false"/>
          <w:color w:val="000000"/>
          <w:sz w:val="28"/>
        </w:rPr>
        <w:t xml:space="preserve">6. 2017 жылға арналған аудан бюджетін атқару барысында секвестрлеуге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ескерілсін. </w:t>
      </w:r>
      <w:r>
        <w:br/>
      </w:r>
      <w:r>
        <w:rPr>
          <w:rFonts w:ascii="Times New Roman"/>
          <w:b w:val="false"/>
          <w:i w:val="false"/>
          <w:color w:val="000000"/>
          <w:sz w:val="28"/>
        </w:rPr>
        <w:t xml:space="preserve">
      </w:t>
      </w:r>
      <w:r>
        <w:rPr>
          <w:rFonts w:ascii="Times New Roman"/>
          <w:b w:val="false"/>
          <w:i w:val="false"/>
          <w:color w:val="000000"/>
          <w:sz w:val="28"/>
        </w:rPr>
        <w:t xml:space="preserve">7. Аудандық маңызы бар қалалардың, кенттердің, ауылдардың, ауылдық округтердің бюджеттік бағдарламаларының әкiмшiлерi бойынша шығындардың тізбесі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14, 15, 16, 17- қосымшаларға сәйкес бекітілсін.</w:t>
      </w:r>
      <w:r>
        <w:br/>
      </w: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Шығыс Қазақстан облысы Зырян ауданы мәслихатының 05.06.2017 </w:t>
      </w:r>
      <w:r>
        <w:rPr>
          <w:rFonts w:ascii="Times New Roman"/>
          <w:b w:val="false"/>
          <w:i w:val="false"/>
          <w:color w:val="000000"/>
          <w:sz w:val="28"/>
        </w:rPr>
        <w:t>№ 18/2-VI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000000"/>
          <w:sz w:val="28"/>
        </w:rPr>
        <w:t xml:space="preserve">
      </w:t>
      </w:r>
      <w:r>
        <w:rPr>
          <w:rFonts w:ascii="Times New Roman"/>
          <w:b w:val="false"/>
          <w:i w:val="false"/>
          <w:color w:val="000000"/>
          <w:sz w:val="28"/>
        </w:rPr>
        <w:t xml:space="preserve">8. Жергілікті өзін- өзі басқару органдарына берілетін кірістердің тізбесі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12-қосымшаларға</w:t>
      </w:r>
      <w:r>
        <w:rPr>
          <w:rFonts w:ascii="Times New Roman"/>
          <w:b w:val="false"/>
          <w:i w:val="false"/>
          <w:color w:val="000000"/>
          <w:sz w:val="28"/>
        </w:rPr>
        <w:t xml:space="preserve"> сәйкес бекітілсін.</w:t>
      </w:r>
      <w:r>
        <w:br/>
      </w:r>
      <w:r>
        <w:rPr>
          <w:rFonts w:ascii="Times New Roman"/>
          <w:b w:val="false"/>
          <w:i w:val="false"/>
          <w:color w:val="000000"/>
          <w:sz w:val="28"/>
        </w:rPr>
        <w:t xml:space="preserve">
      </w:t>
      </w:r>
      <w:r>
        <w:rPr>
          <w:rFonts w:ascii="Times New Roman"/>
          <w:b w:val="false"/>
          <w:i w:val="false"/>
          <w:color w:val="000000"/>
          <w:sz w:val="28"/>
        </w:rPr>
        <w:t xml:space="preserve">9. </w:t>
      </w:r>
      <w:r>
        <w:rPr>
          <w:rFonts w:ascii="Times New Roman"/>
          <w:b w:val="false"/>
          <w:i w:val="false"/>
          <w:color w:val="000000"/>
          <w:sz w:val="28"/>
        </w:rPr>
        <w:t>13-қосымшаға</w:t>
      </w:r>
      <w:r>
        <w:rPr>
          <w:rFonts w:ascii="Times New Roman"/>
          <w:b w:val="false"/>
          <w:i w:val="false"/>
          <w:color w:val="000000"/>
          <w:sz w:val="28"/>
        </w:rPr>
        <w:t xml:space="preserve"> сәйкес Зырян ауданының мәслихатының кейбір шешімдерінің күші жойылды деп танылсын. </w:t>
      </w:r>
      <w:r>
        <w:br/>
      </w:r>
      <w:r>
        <w:rPr>
          <w:rFonts w:ascii="Times New Roman"/>
          <w:b w:val="false"/>
          <w:i w:val="false"/>
          <w:color w:val="000000"/>
          <w:sz w:val="28"/>
        </w:rPr>
        <w:t xml:space="preserve">
      </w:t>
      </w:r>
      <w:r>
        <w:rPr>
          <w:rFonts w:ascii="Times New Roman"/>
          <w:b w:val="false"/>
          <w:i w:val="false"/>
          <w:color w:val="000000"/>
          <w:sz w:val="28"/>
        </w:rPr>
        <w:t>10. Осы шешім 2017 жылғы 1 қаңтардан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Потапенко</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Зырян ауданының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Гречушникова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1- қосымша</w:t>
            </w:r>
          </w:p>
        </w:tc>
      </w:tr>
    </w:tbl>
    <w:bookmarkStart w:name="z28" w:id="16"/>
    <w:p>
      <w:pPr>
        <w:spacing w:after="0"/>
        <w:ind w:left="0"/>
        <w:jc w:val="left"/>
      </w:pPr>
      <w:r>
        <w:rPr>
          <w:rFonts w:ascii="Times New Roman"/>
          <w:b/>
          <w:i w:val="false"/>
          <w:color w:val="000000"/>
        </w:rPr>
        <w:t xml:space="preserve"> 2017 жылға арналған аудан бюджеті </w:t>
      </w:r>
    </w:p>
    <w:bookmarkEnd w:id="16"/>
    <w:p>
      <w:pPr>
        <w:spacing w:after="0"/>
        <w:ind w:left="0"/>
        <w:jc w:val="both"/>
      </w:pPr>
      <w:r>
        <w:rPr>
          <w:rFonts w:ascii="Times New Roman"/>
          <w:b w:val="false"/>
          <w:i w:val="false"/>
          <w:color w:val="ff0000"/>
          <w:sz w:val="28"/>
        </w:rPr>
        <w:t xml:space="preserve">
      Ескерту. 1-қосымша жаңа редакцияда - Шығыс Қазақстан облысы Зырян ауданы мәслихатының 30.11.2017 </w:t>
      </w:r>
      <w:r>
        <w:rPr>
          <w:rFonts w:ascii="Times New Roman"/>
          <w:b w:val="false"/>
          <w:i w:val="false"/>
          <w:color w:val="ff0000"/>
          <w:sz w:val="28"/>
        </w:rPr>
        <w:t>№ 23/5-VI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2"/>
        <w:gridCol w:w="977"/>
        <w:gridCol w:w="630"/>
        <w:gridCol w:w="6583"/>
        <w:gridCol w:w="32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32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7445603,6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2882041,0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1112896,0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810804,0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762821,0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470466,0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119573,0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180720,0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65960,0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14800,0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22499,0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14608,0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11146,0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 </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37519,0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25209,0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1209,0</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4503544,6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4503544,6</w:t>
            </w:r>
          </w:p>
        </w:tc>
      </w:tr>
      <w:tr>
        <w:trPr>
          <w:trHeight w:val="30" w:hRule="atLeast"/>
        </w:trPr>
        <w:tc>
          <w:tcPr>
            <w:tcW w:w="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4503544,6</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2"/>
        <w:gridCol w:w="672"/>
        <w:gridCol w:w="1254"/>
        <w:gridCol w:w="1254"/>
        <w:gridCol w:w="5447"/>
        <w:gridCol w:w="271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7577700,8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535409,1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406736,4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20716,0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132403,0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132173,4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253617,4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34397,2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33112,4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437,8</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28783,0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65492,5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24010,0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27128,0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14354,5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28569,0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14693,0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3096,0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11597,0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3905756,9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560643,0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305202,0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3166411,7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3164178,1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2882064,1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128411,0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153703,0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178702,2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64961,1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47060,5</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66506,9</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564278,4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36392,4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18875,0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17517,4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482098,0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94704,0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10872,0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75407,0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63515,0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100729,0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76345,0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24382,0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40670,0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1110973,1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805124,0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803864,0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335384,0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468480,0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тұрғын үй қорын сақтауды үйымдастыру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294303,4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жылу желілерін пайдалануды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21317,1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шаруашылығын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151855,0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117529,0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көркейту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11545,7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6017,0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5528,7</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298030,0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137942,0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8778,0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6523,0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106803,0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77840,0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18327,0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13219,0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24239,0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7049,0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98136,0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76075,0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26338,0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17330,0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16442,0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4731,0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17267,0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342420,4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342420,4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121774,4</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63733,1</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 көшелеріндегі автомобиль жолдарын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220646,0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197646,0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353860,6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56844,6</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293677,0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285482,3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65448,0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Заңнаманы өзгертуге байланысты жоғары тұрған бюджеттің шығындарын өтеуге төменгі тұрған </w:t>
            </w:r>
            <w:r>
              <w:br/>
            </w:r>
            <w:r>
              <w:rPr>
                <w:rFonts w:ascii="Times New Roman"/>
                <w:b w:val="false"/>
                <w:i w:val="false"/>
                <w:color w:val="000000"/>
                <w:sz w:val="20"/>
              </w:rPr>
              <w:t xml:space="preserve">
бюджеттен ағымдағы нысаналы трансферттер </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8995,0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берілетін нысаналы трансферт есебінен республикалық бюджеттен бөлінген пайдаланылмаған (түгел пайдаланылмаған) нысаналы трансферттердің сомасын қайтару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54102,3</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17359,0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23825,0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149456,2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23824,0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6466,0</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r>
        <w:trPr>
          <w:trHeight w:val="30" w:hRule="atLeast"/>
        </w:trPr>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132098,2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2- қосымша</w:t>
            </w:r>
          </w:p>
        </w:tc>
      </w:tr>
    </w:tbl>
    <w:bookmarkStart w:name="z30" w:id="17"/>
    <w:p>
      <w:pPr>
        <w:spacing w:after="0"/>
        <w:ind w:left="0"/>
        <w:jc w:val="left"/>
      </w:pPr>
      <w:r>
        <w:rPr>
          <w:rFonts w:ascii="Times New Roman"/>
          <w:b/>
          <w:i w:val="false"/>
          <w:color w:val="000000"/>
        </w:rPr>
        <w:t xml:space="preserve"> 2018 жылға арналған аудан бюджеті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021"/>
        <w:gridCol w:w="658"/>
        <w:gridCol w:w="6875"/>
        <w:gridCol w:w="28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5403216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3015746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1172746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1172746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807800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821797</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473800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140251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206314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191403</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7654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78749</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2379870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2379870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2379870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96"/>
        <w:gridCol w:w="1300"/>
        <w:gridCol w:w="1301"/>
        <w:gridCol w:w="5648"/>
        <w:gridCol w:w="23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5403216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3719239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584267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268213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3047446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3045328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2746938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87526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(областык маңызы бар қаланың) мемлекеттік білім беру мекемелер үшін оқулықтар мен оқу-әдiстемелiк кешендерді сатып алу және жеткізу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48733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442897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9712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370147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11775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тұрғылықты жері жоқ тұлғаларды әлеуметтік бейімдеу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59792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106302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74889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44017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1281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тұрғын үй-коммуналдық шаруашылығы, жолаушылар көлігі, автомобиль жолдары және тұрғын үй инспекциясы бөлімі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 сақтауды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316638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Жергілікте деңгейде ауыл шаруашылығы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Мамандарға әлеуметтік қолдау көрсету жөніндегі шараларды іске асыру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Өңірлерді дамытудың 2020 жылға дейінгі бағдарламасы шеңберінде инженерлік инфрақұрылымды дамыту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3- қосымша</w:t>
            </w:r>
          </w:p>
        </w:tc>
      </w:tr>
    </w:tbl>
    <w:bookmarkStart w:name="z32" w:id="18"/>
    <w:p>
      <w:pPr>
        <w:spacing w:after="0"/>
        <w:ind w:left="0"/>
        <w:jc w:val="left"/>
      </w:pPr>
      <w:r>
        <w:rPr>
          <w:rFonts w:ascii="Times New Roman"/>
          <w:b/>
          <w:i w:val="false"/>
          <w:color w:val="000000"/>
        </w:rPr>
        <w:t xml:space="preserve"> 2019 жылға арналған аудан бюджеті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021"/>
        <w:gridCol w:w="658"/>
        <w:gridCol w:w="6875"/>
        <w:gridCol w:w="284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8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5424855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3176564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1250021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1250021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864436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841528</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477900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141496</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220700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1432</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199054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7754</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107000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84300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21525</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2240191</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7"/>
        <w:gridCol w:w="696"/>
        <w:gridCol w:w="1300"/>
        <w:gridCol w:w="1301"/>
        <w:gridCol w:w="5648"/>
        <w:gridCol w:w="235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5424855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535821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400606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114648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265553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37077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бюджетін орындау және коммуналдық меншігін басқару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36077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Жоспарлау және статистикалық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30243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67895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дене шынықтыру және спорт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жолаушылар көлігі, автомобиль жолдары және тұрғын үй инспекциясы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494</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өнеркәсіп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өнеркәсіпті дамыту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14591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26235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499</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азаматтық хал актілерін тіркеу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азаматтық хал актілерін тіркеу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12597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3736902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дейiнгi тәрбие және оқыту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586949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270895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316054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3061936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балаларды мектепке дейін тегін алып баруды және кері алып келуді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3059818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2761429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Балалар мен жасөспірімдерге қосымша білім беру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135846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162543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Бiлiм беру саласындағы өзге де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88017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(областык маңызы бар қаланың) мемлекеттік білім беру мекемелер үшін оқулықтар мен оқу-әдiстемелiк кешендерді сатып алу және жеткізу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38411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асыраушыларына ай сайынғы ақшалай қаражат төлемдері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49219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ата-анасының қамқорлығынсыз қалған баланы (балаларды) асырап алғаны үшін Қазақстан азаматтарына біржолғы ақша қаражатын төлеуге арналған төлемдер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446871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9783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жасқа дейінгі балаларға мемлекеттік жәрдемақылар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"Өрлеу" жобасы бойынша келісілген қаржылай көмекті енгізу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тәрбиешілерге берілген баланы (балаларды) асырап бағу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373847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53413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6958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8942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3034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60390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107365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Зейнеткерлер мен мүгедектерге әлеуметтiк қызмет көрсету аумақтық орталығы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75638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20023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26192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12951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12511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Нәтижелі жұмыспен қамтуды және жаппай кәсіпкерлікті дамыту бағдарламасы шеңберінде қалалардың және ауылдық елді мекендердің объектілерін жөндеу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10975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тұрғын үй қорының сақталуын үйымдастыру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Мәдениет, спорт, туризм және ақпараттық кеңістiк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316638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146467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6849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кеңістік</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115030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86007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17855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480</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туризм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туризм саласында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мәдениет және тілдерді дамыту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32618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мемлекеттілікті нығайту және азаматтардың әлеуметтік сенімділігін қалыптастыру саласында жергілікті деңгейде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25544</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7073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101486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77733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Жергілікте деңгейде ауыл шаруашылығы саласындағы мемлекеттік саясатты іске асыру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27393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50341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21531</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9089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17629</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17240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аудандық маңызы бар қалалардың, кенттердiң, ауылдардың, ауылдық округтердiң шекарасын белгiлеу кезiнде жүргiзiлетiн жерге орналастыру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4967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466</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қала құрылысы және құрылыс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 және тиімді қала құрылыстық игеруді қамтамасыз ету жөніндегі қызметтер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16152</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қалаларда, кенттерде, ауылдарда, ауылдық округтерде автомобиль жолдарының жұмыс істеуін қамтамасыз 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27690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шаруашылығы, жолаушылар көлігі, автомобиль жолдары және тұрғын үй инспекциясы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668</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инженерлік инфрақұрылымды дамыту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385</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Моноқалаларда бюджеттік инвестициялық жобаларды іске асыру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156937</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ІІІ. Таза бюджеттік кредит беру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бюджеттік жоспарлау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берілетін бюджеттік кредиттерді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IV.Қаржы активтерімен жасалатын операциялар бойынша сальдо</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ішіндегі қаржы активтерін сатудан түсетін түсімдер</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V.Бюджет тапшылығы (профициті)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VI.Бюджет тапшылығын қаржыландыру (профицитін пайдалану)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ішкі қарыздары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қаржы бөлімі</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6466</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 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4- қосымша</w:t>
            </w:r>
          </w:p>
        </w:tc>
      </w:tr>
    </w:tbl>
    <w:bookmarkStart w:name="z34" w:id="19"/>
    <w:p>
      <w:pPr>
        <w:spacing w:after="0"/>
        <w:ind w:left="0"/>
        <w:jc w:val="left"/>
      </w:pPr>
      <w:r>
        <w:rPr>
          <w:rFonts w:ascii="Times New Roman"/>
          <w:b/>
          <w:i w:val="false"/>
          <w:color w:val="000000"/>
        </w:rPr>
        <w:t xml:space="preserve"> 2017 жылға Зырян ауданының бюджетін орындау үдерісінде секвестрлеуге жатпайтын бюджеттік бағдарламалардың тізібегі </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6"/>
        <w:gridCol w:w="1176"/>
        <w:gridCol w:w="2479"/>
        <w:gridCol w:w="2479"/>
        <w:gridCol w:w="499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Функциялдық кіші топ</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Шығындар атауы</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негізгі орта және жалпы орта білім беру</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471</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дене шынықтыру және спорт бөлімі</w:t>
            </w:r>
          </w:p>
        </w:tc>
      </w:tr>
      <w:tr>
        <w:trPr>
          <w:trHeight w:val="30" w:hRule="atLeast"/>
        </w:trPr>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4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5 - қосымша</w:t>
            </w:r>
          </w:p>
        </w:tc>
      </w:tr>
    </w:tbl>
    <w:bookmarkStart w:name="z36" w:id="20"/>
    <w:p>
      <w:pPr>
        <w:spacing w:after="0"/>
        <w:ind w:left="0"/>
        <w:jc w:val="left"/>
      </w:pPr>
      <w:r>
        <w:rPr>
          <w:rFonts w:ascii="Times New Roman"/>
          <w:b/>
          <w:i w:val="false"/>
          <w:color w:val="000000"/>
        </w:rPr>
        <w:t xml:space="preserve"> 2017 жылға қаладағы аудан, аудандық маңызы бар қаланың, кент, ауыл, ауылдық округ әкімінің қызметін қамтамасыз ету жөніндегі қызметтерге шығыстар</w:t>
      </w:r>
    </w:p>
    <w:bookmarkEnd w:id="20"/>
    <w:p>
      <w:pPr>
        <w:spacing w:after="0"/>
        <w:ind w:left="0"/>
        <w:jc w:val="both"/>
      </w:pPr>
      <w:r>
        <w:rPr>
          <w:rFonts w:ascii="Times New Roman"/>
          <w:b w:val="false"/>
          <w:i w:val="false"/>
          <w:color w:val="ff0000"/>
          <w:sz w:val="28"/>
        </w:rPr>
        <w:t xml:space="preserve">
      Ескерту. 5-қосымша жаңа редакцияда - Шығыс Қазақстан облысы Зырян ауданы мәслихатының 30.11.2017 </w:t>
      </w:r>
      <w:r>
        <w:rPr>
          <w:rFonts w:ascii="Times New Roman"/>
          <w:b w:val="false"/>
          <w:i w:val="false"/>
          <w:color w:val="ff0000"/>
          <w:sz w:val="28"/>
        </w:rPr>
        <w:t>№ 23/5-VI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482"/>
        <w:gridCol w:w="7343"/>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40949,0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33387,5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16767,5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12581,5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14497,5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12715,9</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12934,5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13485,5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13433,0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Чапаево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14955,5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13353,0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12268,5</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15830,0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251917,4</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6 - қосымша</w:t>
            </w:r>
          </w:p>
        </w:tc>
      </w:tr>
    </w:tbl>
    <w:bookmarkStart w:name="z38" w:id="21"/>
    <w:p>
      <w:pPr>
        <w:spacing w:after="0"/>
        <w:ind w:left="0"/>
        <w:jc w:val="left"/>
      </w:pPr>
      <w:r>
        <w:rPr>
          <w:rFonts w:ascii="Times New Roman"/>
          <w:b/>
          <w:i w:val="false"/>
          <w:color w:val="000000"/>
        </w:rPr>
        <w:t xml:space="preserve"> 2017 жылға мемлекеттік органның күрделі шығыстары</w:t>
      </w:r>
    </w:p>
    <w:bookmarkEnd w:id="21"/>
    <w:p>
      <w:pPr>
        <w:spacing w:after="0"/>
        <w:ind w:left="0"/>
        <w:jc w:val="both"/>
      </w:pPr>
      <w:r>
        <w:rPr>
          <w:rFonts w:ascii="Times New Roman"/>
          <w:b w:val="false"/>
          <w:i w:val="false"/>
          <w:color w:val="ff0000"/>
          <w:sz w:val="28"/>
        </w:rPr>
        <w:t xml:space="preserve">
      Ескерту. 6-қосымша жаңа редакцияда - Шығыс Қазақстан облысы Зырян ауданы мәслихатының 30.11.2017 </w:t>
      </w:r>
      <w:r>
        <w:rPr>
          <w:rFonts w:ascii="Times New Roman"/>
          <w:b w:val="false"/>
          <w:i w:val="false"/>
          <w:color w:val="ff0000"/>
          <w:sz w:val="28"/>
        </w:rPr>
        <w:t>№ 23/5-VI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7 - қосымша</w:t>
            </w:r>
          </w:p>
        </w:tc>
      </w:tr>
    </w:tbl>
    <w:bookmarkStart w:name="z41" w:id="22"/>
    <w:p>
      <w:pPr>
        <w:spacing w:after="0"/>
        <w:ind w:left="0"/>
        <w:jc w:val="left"/>
      </w:pPr>
      <w:r>
        <w:rPr>
          <w:rFonts w:ascii="Times New Roman"/>
          <w:b/>
          <w:i w:val="false"/>
          <w:color w:val="000000"/>
        </w:rPr>
        <w:t xml:space="preserve"> 2017 жылға ауылдық жерлерде балаларды мектепке дейін тегін алып баруды және кері алып келуді ұйымдастыруға шығыстар</w:t>
      </w:r>
    </w:p>
    <w:bookmarkEnd w:id="22"/>
    <w:p>
      <w:pPr>
        <w:spacing w:after="0"/>
        <w:ind w:left="0"/>
        <w:jc w:val="both"/>
      </w:pPr>
      <w:r>
        <w:rPr>
          <w:rFonts w:ascii="Times New Roman"/>
          <w:b w:val="false"/>
          <w:i w:val="false"/>
          <w:color w:val="ff0000"/>
          <w:sz w:val="28"/>
        </w:rPr>
        <w:t xml:space="preserve">
      Ескерту. 7-қосымша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1428,6</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2233,6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8- қосымша</w:t>
            </w:r>
          </w:p>
        </w:tc>
      </w:tr>
    </w:tbl>
    <w:bookmarkStart w:name="z43" w:id="23"/>
    <w:p>
      <w:pPr>
        <w:spacing w:after="0"/>
        <w:ind w:left="0"/>
        <w:jc w:val="left"/>
      </w:pPr>
      <w:r>
        <w:rPr>
          <w:rFonts w:ascii="Times New Roman"/>
          <w:b/>
          <w:i w:val="false"/>
          <w:color w:val="000000"/>
        </w:rPr>
        <w:t xml:space="preserve"> 2017 жылға аудандық маңызы бар қалаларда, кенттерде, ауылдарда, ауылдық округтерде автомобиль жолдарының жұмыс істеуін қамтамасыз етуге шығыстар</w:t>
      </w:r>
    </w:p>
    <w:bookmarkEnd w:id="23"/>
    <w:p>
      <w:pPr>
        <w:spacing w:after="0"/>
        <w:ind w:left="0"/>
        <w:jc w:val="both"/>
      </w:pPr>
      <w:r>
        <w:rPr>
          <w:rFonts w:ascii="Times New Roman"/>
          <w:b w:val="false"/>
          <w:i w:val="false"/>
          <w:color w:val="ff0000"/>
          <w:sz w:val="28"/>
        </w:rPr>
        <w:t xml:space="preserve">
      Ескерту. 8-қосымша жаңа редакцияда - Шығыс Қазақстан облысы Зырян ауданы мәслихатының 30.11.2017 </w:t>
      </w:r>
      <w:r>
        <w:rPr>
          <w:rFonts w:ascii="Times New Roman"/>
          <w:b w:val="false"/>
          <w:i w:val="false"/>
          <w:color w:val="ff0000"/>
          <w:sz w:val="28"/>
        </w:rPr>
        <w:t>№ 23/5-VI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3043,1</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650,0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63733,1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9- қосымша</w:t>
            </w:r>
          </w:p>
        </w:tc>
      </w:tr>
    </w:tbl>
    <w:bookmarkStart w:name="z33" w:id="24"/>
    <w:p>
      <w:pPr>
        <w:spacing w:after="0"/>
        <w:ind w:left="0"/>
        <w:jc w:val="left"/>
      </w:pPr>
      <w:r>
        <w:rPr>
          <w:rFonts w:ascii="Times New Roman"/>
          <w:b/>
          <w:i w:val="false"/>
          <w:color w:val="000000"/>
        </w:rPr>
        <w:t xml:space="preserve"> </w:t>
      </w:r>
      <w:r>
        <w:rPr>
          <w:rFonts w:ascii="Times New Roman"/>
          <w:b/>
          <w:i w:val="false"/>
          <w:color w:val="000000"/>
        </w:rPr>
        <w:t>2017 жылға жеке табыс салығы бойынша жергілікті өзін-өзі басқару органдарына берілетін трансферттер</w:t>
      </w:r>
    </w:p>
    <w:bookmarkEnd w:id="24"/>
    <w:p>
      <w:pPr>
        <w:spacing w:after="0"/>
        <w:ind w:left="0"/>
        <w:jc w:val="both"/>
      </w:pPr>
      <w:r>
        <w:rPr>
          <w:rFonts w:ascii="Times New Roman"/>
          <w:b w:val="false"/>
          <w:i w:val="false"/>
          <w:color w:val="ff0000"/>
          <w:sz w:val="28"/>
        </w:rPr>
        <w:t xml:space="preserve">
      Ескерту. 9-қосымша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5"/>
        <w:gridCol w:w="2482"/>
        <w:gridCol w:w="7343"/>
      </w:tblGrid>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14440,0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1157,0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Бұқтырма кентінің әкімінің аппараты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7911,0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Первороссийск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716,0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Парыгино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1861,0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Никольск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Средигорный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Тұрғысын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700,0</w:t>
            </w:r>
          </w:p>
        </w:tc>
      </w:tr>
      <w:tr>
        <w:trPr>
          <w:trHeight w:val="30" w:hRule="atLeast"/>
        </w:trPr>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Малеевск ауылдық округінің әкімінің аппараты </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122821,0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10- қосымша</w:t>
            </w:r>
          </w:p>
        </w:tc>
      </w:tr>
    </w:tbl>
    <w:bookmarkStart w:name="z47" w:id="25"/>
    <w:p>
      <w:pPr>
        <w:spacing w:after="0"/>
        <w:ind w:left="0"/>
        <w:jc w:val="left"/>
      </w:pPr>
      <w:r>
        <w:rPr>
          <w:rFonts w:ascii="Times New Roman"/>
          <w:b/>
          <w:i w:val="false"/>
          <w:color w:val="000000"/>
        </w:rPr>
        <w:t xml:space="preserve"> 2017 жылға жеке тұлғалардан көлiк құралдарына салынатын салық бойынша жергілікті өзін-өзі басқару органдарына берілетін трансферттер </w:t>
      </w:r>
    </w:p>
    <w:bookmarkEnd w:id="25"/>
    <w:p>
      <w:pPr>
        <w:spacing w:after="0"/>
        <w:ind w:left="0"/>
        <w:jc w:val="both"/>
      </w:pPr>
      <w:r>
        <w:rPr>
          <w:rFonts w:ascii="Times New Roman"/>
          <w:b w:val="false"/>
          <w:i w:val="false"/>
          <w:color w:val="ff0000"/>
          <w:sz w:val="28"/>
        </w:rPr>
        <w:t xml:space="preserve">
      Ескерту. 10-қосымша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8"/>
        <w:gridCol w:w="2675"/>
        <w:gridCol w:w="6957"/>
      </w:tblGrid>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3343,0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Зубовск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3527,0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Октябрьск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808,0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Первороссийск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1587,0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Средигорное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Чапаевск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2313,0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1385,0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Тұрғысын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734,0</w:t>
            </w:r>
          </w:p>
        </w:tc>
      </w:tr>
      <w:tr>
        <w:trPr>
          <w:trHeight w:val="30" w:hRule="atLeast"/>
        </w:trPr>
        <w:tc>
          <w:tcPr>
            <w:tcW w:w="2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Малеевск ауылдық округінің әкімінің аппараты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27857,0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 2016 жылғы</w:t>
            </w:r>
            <w:r>
              <w:br/>
            </w:r>
            <w:r>
              <w:rPr>
                <w:rFonts w:ascii="Times New Roman"/>
                <w:b w:val="false"/>
                <w:i w:val="false"/>
                <w:color w:val="000000"/>
                <w:sz w:val="20"/>
              </w:rPr>
              <w:t>23 желтоқсандағы</w:t>
            </w:r>
            <w:r>
              <w:br/>
            </w:r>
            <w:r>
              <w:rPr>
                <w:rFonts w:ascii="Times New Roman"/>
                <w:b w:val="false"/>
                <w:i w:val="false"/>
                <w:color w:val="000000"/>
                <w:sz w:val="20"/>
              </w:rPr>
              <w:t>№ 11/2-VI шешіміне</w:t>
            </w:r>
            <w:r>
              <w:br/>
            </w:r>
            <w:r>
              <w:rPr>
                <w:rFonts w:ascii="Times New Roman"/>
                <w:b w:val="false"/>
                <w:i w:val="false"/>
                <w:color w:val="000000"/>
                <w:sz w:val="20"/>
              </w:rPr>
              <w:t>11-қосымша</w:t>
            </w:r>
          </w:p>
        </w:tc>
      </w:tr>
    </w:tbl>
    <w:bookmarkStart w:name="z49" w:id="26"/>
    <w:p>
      <w:pPr>
        <w:spacing w:after="0"/>
        <w:ind w:left="0"/>
        <w:jc w:val="left"/>
      </w:pPr>
      <w:r>
        <w:rPr>
          <w:rFonts w:ascii="Times New Roman"/>
          <w:b/>
          <w:i w:val="false"/>
          <w:color w:val="000000"/>
        </w:rPr>
        <w:t xml:space="preserve"> 2017 жылға заңды тұлғалардан көлiк құралдарына салынатын салық бойынша жергілікті өзін-өзі басқару органдарына берілетін трансферттер</w:t>
      </w:r>
    </w:p>
    <w:bookmarkEnd w:id="26"/>
    <w:p>
      <w:pPr>
        <w:spacing w:after="0"/>
        <w:ind w:left="0"/>
        <w:jc w:val="both"/>
      </w:pPr>
      <w:r>
        <w:rPr>
          <w:rFonts w:ascii="Times New Roman"/>
          <w:b w:val="false"/>
          <w:i w:val="false"/>
          <w:color w:val="ff0000"/>
          <w:sz w:val="28"/>
        </w:rPr>
        <w:t xml:space="preserve">
      Ескерту. 11-қосымша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Серебрянск қаласының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Никольск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Соловьево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5104,0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мәслихатының</w:t>
            </w:r>
            <w:r>
              <w:br/>
            </w:r>
            <w:r>
              <w:rPr>
                <w:rFonts w:ascii="Times New Roman"/>
                <w:b w:val="false"/>
                <w:i w:val="false"/>
                <w:color w:val="000000"/>
                <w:sz w:val="20"/>
              </w:rPr>
              <w:t>2016 жылғы 23 желтоқсандағы</w:t>
            </w:r>
            <w:r>
              <w:br/>
            </w:r>
            <w:r>
              <w:rPr>
                <w:rFonts w:ascii="Times New Roman"/>
                <w:b w:val="false"/>
                <w:i w:val="false"/>
                <w:color w:val="000000"/>
                <w:sz w:val="20"/>
              </w:rPr>
              <w:t>№ 11/2-VІ шешіміне</w:t>
            </w:r>
            <w:r>
              <w:br/>
            </w:r>
            <w:r>
              <w:rPr>
                <w:rFonts w:ascii="Times New Roman"/>
                <w:b w:val="false"/>
                <w:i w:val="false"/>
                <w:color w:val="000000"/>
                <w:sz w:val="20"/>
              </w:rPr>
              <w:t>12- қосымша</w:t>
            </w:r>
          </w:p>
        </w:tc>
      </w:tr>
    </w:tbl>
    <w:bookmarkStart w:name="z51" w:id="27"/>
    <w:p>
      <w:pPr>
        <w:spacing w:after="0"/>
        <w:ind w:left="0"/>
        <w:jc w:val="left"/>
      </w:pPr>
      <w:r>
        <w:rPr>
          <w:rFonts w:ascii="Times New Roman"/>
          <w:b/>
          <w:i w:val="false"/>
          <w:color w:val="000000"/>
        </w:rPr>
        <w:t xml:space="preserve"> 2017 жылға елдi мекендер жерлерiне заңды тұлғалардан және жеке кәсіпкерлерден алынатын жер салығы бойынша жергілікті өзін-өзі басқару органдарына берілетін трансферттер</w:t>
      </w:r>
    </w:p>
    <w:bookmarkEnd w:id="27"/>
    <w:p>
      <w:pPr>
        <w:spacing w:after="0"/>
        <w:ind w:left="0"/>
        <w:jc w:val="both"/>
      </w:pPr>
      <w:r>
        <w:rPr>
          <w:rFonts w:ascii="Times New Roman"/>
          <w:b w:val="false"/>
          <w:i w:val="false"/>
          <w:color w:val="ff0000"/>
          <w:sz w:val="28"/>
        </w:rPr>
        <w:t xml:space="preserve">
      Ескерту. 12-қосымша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9"/>
        <w:gridCol w:w="3146"/>
        <w:gridCol w:w="7065"/>
      </w:tblGrid>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р/р</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Прибрежный кентінің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641,0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Соловьево ауылдық округінің әкімінің аппараты </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440,0</w:t>
            </w:r>
          </w:p>
        </w:tc>
      </w:tr>
      <w:tr>
        <w:trPr>
          <w:trHeight w:val="30" w:hRule="atLeast"/>
        </w:trPr>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Северный ауылдық округінің әкімінің аппараты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1155,0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Зырян ауданының</w:t>
            </w:r>
            <w:r>
              <w:br/>
            </w:r>
            <w:r>
              <w:rPr>
                <w:rFonts w:ascii="Times New Roman"/>
                <w:b w:val="false"/>
                <w:i w:val="false"/>
                <w:color w:val="000000"/>
                <w:sz w:val="20"/>
              </w:rPr>
              <w:t xml:space="preserve">мәслихатының 2016 жылғы </w:t>
            </w:r>
            <w:r>
              <w:br/>
            </w:r>
            <w:r>
              <w:rPr>
                <w:rFonts w:ascii="Times New Roman"/>
                <w:b w:val="false"/>
                <w:i w:val="false"/>
                <w:color w:val="000000"/>
                <w:sz w:val="20"/>
              </w:rPr>
              <w:t>23 желтоқсандағы № 11/2-VI</w:t>
            </w:r>
            <w:r>
              <w:br/>
            </w:r>
            <w:r>
              <w:rPr>
                <w:rFonts w:ascii="Times New Roman"/>
                <w:b w:val="false"/>
                <w:i w:val="false"/>
                <w:color w:val="000000"/>
                <w:sz w:val="20"/>
              </w:rPr>
              <w:t>шешіміне 13- қосымша</w:t>
            </w:r>
          </w:p>
        </w:tc>
      </w:tr>
    </w:tbl>
    <w:bookmarkStart w:name="z53" w:id="28"/>
    <w:p>
      <w:pPr>
        <w:spacing w:after="0"/>
        <w:ind w:left="0"/>
        <w:jc w:val="left"/>
      </w:pPr>
      <w:r>
        <w:rPr>
          <w:rFonts w:ascii="Times New Roman"/>
          <w:b/>
          <w:i w:val="false"/>
          <w:color w:val="000000"/>
        </w:rPr>
        <w:t xml:space="preserve"> Зырян ауданының мәслихатының күшін жойған кейбір шешімдерінің тізімі </w:t>
      </w:r>
    </w:p>
    <w:bookmarkEnd w:id="28"/>
    <w:bookmarkStart w:name="z54" w:id="29"/>
    <w:p>
      <w:pPr>
        <w:spacing w:after="0"/>
        <w:ind w:left="0"/>
        <w:jc w:val="both"/>
      </w:pPr>
      <w:r>
        <w:rPr>
          <w:rFonts w:ascii="Times New Roman"/>
          <w:b w:val="false"/>
          <w:i w:val="false"/>
          <w:color w:val="000000"/>
          <w:sz w:val="28"/>
        </w:rPr>
        <w:t xml:space="preserve">
      1. "2016-2018 жылдарға арналған Зырян ауданының бюджеті туралы" Зырян ауданының мәслихатының 2015 жылғы 23 желтоқсандағы № 52/2-V (Нормативтік құқықтық актілерді мемлекеттік тіркеу тізілімінде № 4340 тіркелген, 2016 жылғы 21 қаңтардағы "Көктас таңы", "Пульс! Зыряновска" № 3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2. "2016-2018 жылдарға арналған Зырян ауданының бюджеті туралы" Зырян ауданының мәслихатының 2015 жылғы 23 желтоқсандағы № 52/2-V шешіміне өзгерістер мен толықтырулар енгізу туралы" Зырян ауданының мәслихатының 2016 жылғы 11 сәуірдегі № 2/2- VІ (Нормативтік құқықтық актілерді мемлекеттік тіркеу тізілімінде № 4524 тіркелген, 2016 жылғы 5 мамырдағы "Көктас таңы", "Пульс! Зыряновска" № 18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3. "2016-2018 жылдарға арналған Зырян ауданының бюджеті туралы" Зырян ауданының мәслихатының 2015 жылғы 23 желтоқсандағы № 52/2-V шешіміне өзгерістер енгізу туралы"Зырян ауданының мәслихатының 2016 жылғы 10 маусымдағы № 4/2- VІ (Нормативтік құқықтық актілерді мемлекеттік тіркеу тізілімінде № 4574 тіркелген, 2016 жылғы 30 маусымдағы "Көктас таңы", "Пульс! Зыряновска" № 26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 4. "2016-2018 жылдарға арналған Зырян ауданының бюджеті туралы" Зырян ауданының мәслихатының 2015 жылғы 23 желтоқсандағы № 52/2-V шешіміне өзгерістер енгізу туралы"Зырян ауданының мәслихатының 2016 жылғы 11 шілдедегі № 6/2- VІ (Нормативтік құқықтық актілерді мемлекеттік тіркеу тізілімінде № 4612 тіркелген, 2016 жылғы 28 шілдедегі "Көктас таңы", "Пульс! Зыряновска" № 30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5. "2016-2018 жылдарға арналған Зырян ауданының бюджеті туралы" Зырян ауданының мәслихатының 2015 жылғы 23 желтоқсандағы № 52/2-V шешіміне өзгерістер мен толықтырулар енгізу туралы"Зырян ауданының мәслихатының 2016 жылғы 3 тамыздағы № 7/2- VІ (Нормативтік құқықтық актілерді мемлекеттік тіркеу тізілімінде № 4652 тіркелген, 2016 жылғы 25 тамыздағы "Көктас таңы", "Пульс! Зыряновска" № 34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6. "2016-2018 жылдарға арналған Зырян ауданының бюджеті туралы" Зырян ауданының мәслихатының 2015 жылғы 23 желтоқсандағы № 52/2-V шешіміне өзгерістер енгізу туралы"Зырян ауданының мәслихатының 2016 жылғы 17 қазандағы № 9/2- VІ (Нормативтік құқықтық актілерді мемлекеттік тіркеу тізілімінде № 4708 тіркелген, 2016 жылғы 3 қарашада "Көктас таңы", "Пульс! Зыряновска" № 44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val="false"/>
          <w:color w:val="000000"/>
          <w:sz w:val="28"/>
        </w:rPr>
        <w:t xml:space="preserve"> 7. "2016-2018 жылдарға арналған Зырян ауданының бюджеті туралы" Зырян ауданының мәслихатының 2015 жылғы 23 желтоқсандағы № 52/2-V шешіміне өзгерістер енгізу туралы"Зырян ауданының мәслихатының 2016 жылғы 29 қарашадағы № 10/2- VІ (Нормативтік құқықтық актілерді мемлекеттік тіркеу тізілімінде № 4771 тіркелген, 2016 жылғы 22 желтоқсандағы "Көктас таңы", "Пульс! Зыряновска" № 51 газеттерінде жарияланған) </w:t>
      </w:r>
      <w:r>
        <w:rPr>
          <w:rFonts w:ascii="Times New Roman"/>
          <w:b w:val="false"/>
          <w:i w:val="false"/>
          <w:color w:val="000000"/>
          <w:sz w:val="28"/>
        </w:rPr>
        <w:t>шешімі</w:t>
      </w:r>
      <w:r>
        <w:rPr>
          <w:rFonts w:ascii="Times New Roman"/>
          <w:b w:val="false"/>
          <w:i w:val="false"/>
          <w:color w:val="000000"/>
          <w:sz w:val="28"/>
        </w:rPr>
        <w:t xml:space="preserve">. </w:t>
      </w:r>
    </w:p>
    <w:bookmarkEnd w:id="2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14- қосымша</w:t>
            </w:r>
          </w:p>
        </w:tc>
      </w:tr>
    </w:tbl>
    <w:bookmarkStart w:name="z62" w:id="30"/>
    <w:p>
      <w:pPr>
        <w:spacing w:after="0"/>
        <w:ind w:left="0"/>
        <w:jc w:val="left"/>
      </w:pPr>
      <w:r>
        <w:rPr>
          <w:rFonts w:ascii="Times New Roman"/>
          <w:b/>
          <w:i w:val="false"/>
          <w:color w:val="000000"/>
        </w:rPr>
        <w:t xml:space="preserve"> 2017 жылға елді мекендердегі көшелерді жарықтандыруға шығыстар</w:t>
      </w:r>
    </w:p>
    <w:bookmarkEnd w:id="30"/>
    <w:p>
      <w:pPr>
        <w:spacing w:after="0"/>
        <w:ind w:left="0"/>
        <w:jc w:val="both"/>
      </w:pPr>
      <w:r>
        <w:rPr>
          <w:rFonts w:ascii="Times New Roman"/>
          <w:b w:val="false"/>
          <w:i w:val="false"/>
          <w:color w:val="ff0000"/>
          <w:sz w:val="28"/>
        </w:rPr>
        <w:t xml:space="preserve">
      Ескерту. Шешім 14-қосымшамен толықтырылды – Шығыс Қазақстан облысы Зырян ауданы мәслихатының 05.06.2017 </w:t>
      </w:r>
      <w:r>
        <w:rPr>
          <w:rFonts w:ascii="Times New Roman"/>
          <w:b w:val="false"/>
          <w:i w:val="false"/>
          <w:color w:val="ff0000"/>
          <w:sz w:val="28"/>
        </w:rPr>
        <w:t>№ 18/2-VI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07"/>
        <w:gridCol w:w="740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15- қосымша</w:t>
            </w:r>
          </w:p>
        </w:tc>
      </w:tr>
    </w:tbl>
    <w:bookmarkStart w:name="z75" w:id="31"/>
    <w:p>
      <w:pPr>
        <w:spacing w:after="0"/>
        <w:ind w:left="0"/>
        <w:jc w:val="left"/>
      </w:pPr>
      <w:r>
        <w:rPr>
          <w:rFonts w:ascii="Times New Roman"/>
          <w:b/>
          <w:i w:val="false"/>
          <w:color w:val="000000"/>
        </w:rPr>
        <w:t xml:space="preserve"> 2017 жылға елді мекендердің санитариясын қамтамасыз етуге шығыстар</w:t>
      </w:r>
    </w:p>
    <w:bookmarkEnd w:id="31"/>
    <w:p>
      <w:pPr>
        <w:spacing w:after="0"/>
        <w:ind w:left="0"/>
        <w:jc w:val="both"/>
      </w:pPr>
      <w:r>
        <w:rPr>
          <w:rFonts w:ascii="Times New Roman"/>
          <w:b w:val="false"/>
          <w:i w:val="false"/>
          <w:color w:val="ff0000"/>
          <w:sz w:val="28"/>
        </w:rPr>
        <w:t xml:space="preserve">
      Ескерту. Шешім 15-қосымшамен толықтырылды – Шығыс Қазақстан облысы Зырян ауданы мәслихатының 05.06.2017 </w:t>
      </w:r>
      <w:r>
        <w:rPr>
          <w:rFonts w:ascii="Times New Roman"/>
          <w:b w:val="false"/>
          <w:i w:val="false"/>
          <w:color w:val="ff0000"/>
          <w:sz w:val="28"/>
        </w:rPr>
        <w:t>№ 18/2-VI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89"/>
        <w:gridCol w:w="2707"/>
        <w:gridCol w:w="7404"/>
      </w:tblGrid>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1249,0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16- қосымша</w:t>
            </w:r>
          </w:p>
        </w:tc>
      </w:tr>
    </w:tbl>
    <w:bookmarkStart w:name="z88" w:id="32"/>
    <w:p>
      <w:pPr>
        <w:spacing w:after="0"/>
        <w:ind w:left="0"/>
        <w:jc w:val="left"/>
      </w:pPr>
      <w:r>
        <w:rPr>
          <w:rFonts w:ascii="Times New Roman"/>
          <w:b/>
          <w:i w:val="false"/>
          <w:color w:val="000000"/>
        </w:rPr>
        <w:t xml:space="preserve"> 2017 жылға елді мекендерді абаттандыру мен көгалдандыруға шығыстар</w:t>
      </w:r>
    </w:p>
    <w:bookmarkEnd w:id="32"/>
    <w:p>
      <w:pPr>
        <w:spacing w:after="0"/>
        <w:ind w:left="0"/>
        <w:jc w:val="both"/>
      </w:pPr>
      <w:r>
        <w:rPr>
          <w:rFonts w:ascii="Times New Roman"/>
          <w:b w:val="false"/>
          <w:i w:val="false"/>
          <w:color w:val="ff0000"/>
          <w:sz w:val="28"/>
        </w:rPr>
        <w:t xml:space="preserve">
      Ескерту. Шешім 16-қосымшамен толықтырылды – Шығыс Қазақстан облысы Зырян ауданы мәслихатының 05.06.2017 </w:t>
      </w:r>
      <w:r>
        <w:rPr>
          <w:rFonts w:ascii="Times New Roman"/>
          <w:b w:val="false"/>
          <w:i w:val="false"/>
          <w:color w:val="ff0000"/>
          <w:sz w:val="28"/>
        </w:rPr>
        <w:t>№ 18/2-VI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Зырян ауданы мәслихатының 13.10.2017 </w:t>
      </w:r>
      <w:r>
        <w:rPr>
          <w:rFonts w:ascii="Times New Roman"/>
          <w:b w:val="false"/>
          <w:i w:val="false"/>
          <w:color w:val="ff0000"/>
          <w:sz w:val="28"/>
        </w:rPr>
        <w:t>№ 22/2-VI</w:t>
      </w:r>
      <w:r>
        <w:rPr>
          <w:rFonts w:ascii="Times New Roman"/>
          <w:b w:val="false"/>
          <w:i w:val="false"/>
          <w:color w:val="ff0000"/>
          <w:sz w:val="28"/>
        </w:rPr>
        <w:t xml:space="preserve"> шешімімен (01.01.2017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1"/>
        <w:gridCol w:w="2994"/>
        <w:gridCol w:w="6885"/>
      </w:tblGrid>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6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768,0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Зырян </w:t>
            </w:r>
            <w:r>
              <w:br/>
            </w:r>
            <w:r>
              <w:rPr>
                <w:rFonts w:ascii="Times New Roman"/>
                <w:b w:val="false"/>
                <w:i w:val="false"/>
                <w:color w:val="000000"/>
                <w:sz w:val="20"/>
              </w:rPr>
              <w:t xml:space="preserve">ауданының мәслихатының </w:t>
            </w:r>
            <w:r>
              <w:br/>
            </w:r>
            <w:r>
              <w:rPr>
                <w:rFonts w:ascii="Times New Roman"/>
                <w:b w:val="false"/>
                <w:i w:val="false"/>
                <w:color w:val="000000"/>
                <w:sz w:val="20"/>
              </w:rPr>
              <w:t xml:space="preserve">2016 жылғы 23 желтоқсандағы </w:t>
            </w:r>
            <w:r>
              <w:br/>
            </w:r>
            <w:r>
              <w:rPr>
                <w:rFonts w:ascii="Times New Roman"/>
                <w:b w:val="false"/>
                <w:i w:val="false"/>
                <w:color w:val="000000"/>
                <w:sz w:val="20"/>
              </w:rPr>
              <w:t xml:space="preserve">№ 11/2-VI шешіміне </w:t>
            </w:r>
            <w:r>
              <w:br/>
            </w:r>
            <w:r>
              <w:rPr>
                <w:rFonts w:ascii="Times New Roman"/>
                <w:b w:val="false"/>
                <w:i w:val="false"/>
                <w:color w:val="000000"/>
                <w:sz w:val="20"/>
              </w:rPr>
              <w:t>17- қосымша</w:t>
            </w:r>
          </w:p>
        </w:tc>
      </w:tr>
    </w:tbl>
    <w:bookmarkStart w:name="z101" w:id="33"/>
    <w:p>
      <w:pPr>
        <w:spacing w:after="0"/>
        <w:ind w:left="0"/>
        <w:jc w:val="left"/>
      </w:pPr>
      <w:r>
        <w:rPr>
          <w:rFonts w:ascii="Times New Roman"/>
          <w:b/>
          <w:i w:val="false"/>
          <w:color w:val="000000"/>
        </w:rPr>
        <w:t xml:space="preserve"> 2017 жылға елді-мекендер көшелеріндегі автомобиль жолдарын күрделі және орташа жөндеуге шығыстар</w:t>
      </w:r>
    </w:p>
    <w:bookmarkEnd w:id="33"/>
    <w:p>
      <w:pPr>
        <w:spacing w:after="0"/>
        <w:ind w:left="0"/>
        <w:jc w:val="both"/>
      </w:pPr>
      <w:r>
        <w:rPr>
          <w:rFonts w:ascii="Times New Roman"/>
          <w:b w:val="false"/>
          <w:i w:val="false"/>
          <w:color w:val="ff0000"/>
          <w:sz w:val="28"/>
        </w:rPr>
        <w:t xml:space="preserve">
      Ескерту. Шешім 17-қосымшамен толықтырылды – Шығыс Қазақстан облысы Зырян ауданы мәслихатының 05.06.2017 </w:t>
      </w:r>
      <w:r>
        <w:rPr>
          <w:rFonts w:ascii="Times New Roman"/>
          <w:b w:val="false"/>
          <w:i w:val="false"/>
          <w:color w:val="ff0000"/>
          <w:sz w:val="28"/>
        </w:rPr>
        <w:t>№ 18/2-VI</w:t>
      </w:r>
      <w:r>
        <w:rPr>
          <w:rFonts w:ascii="Times New Roman"/>
          <w:b w:val="false"/>
          <w:i w:val="false"/>
          <w:color w:val="ff0000"/>
          <w:sz w:val="28"/>
        </w:rPr>
        <w:t xml:space="preserve"> шешімімен (01.01.2016 бастап қолданысқа енгізіледі); жаңа редакцияда - Шығыс Қазақстан облысы Зырян ауданы мәслихатының 30.11.2017 </w:t>
      </w:r>
      <w:r>
        <w:rPr>
          <w:rFonts w:ascii="Times New Roman"/>
          <w:b w:val="false"/>
          <w:i w:val="false"/>
          <w:color w:val="ff0000"/>
          <w:sz w:val="28"/>
        </w:rPr>
        <w:t>№ 23/5-VI</w:t>
      </w:r>
      <w:r>
        <w:rPr>
          <w:rFonts w:ascii="Times New Roman"/>
          <w:b w:val="false"/>
          <w:i w:val="false"/>
          <w:color w:val="ff0000"/>
          <w:sz w:val="28"/>
        </w:rPr>
        <w:t xml:space="preserve"> шешімімен (01.01.2017 бастап қолданысқа енгізіледі).</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15"/>
        <w:gridCol w:w="2884"/>
        <w:gridCol w:w="7501"/>
      </w:tblGrid>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r>
              <w:br/>
            </w:r>
            <w:r>
              <w:rPr>
                <w:rFonts w:ascii="Times New Roman"/>
                <w:b w:val="false"/>
                <w:i w:val="false"/>
                <w:color w:val="000000"/>
                <w:sz w:val="20"/>
              </w:rPr>
              <w:t>
(мың теңге)</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Зырян қаласының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49728,0</w:t>
            </w:r>
          </w:p>
        </w:tc>
      </w:tr>
      <w:tr>
        <w:trPr>
          <w:trHeight w:val="30" w:hRule="atLeast"/>
        </w:trPr>
        <w:tc>
          <w:tcPr>
            <w:tcW w:w="1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Парыгино ауылдық округінің әкімінің аппараты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8313,3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58041,3</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