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a38d9" w14:textId="e5a38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қызметшілері болып табылатын және ауылдық жерде жұмыс iстейтiн әлеуметтік қамсыздандыру, білім беру, мәдениет, спорт және ветеринария, саласындағы мамандар лауазымдарының тізбесін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Көкпекті ауданы әкімдігінің 2016 жылғы 16 наурыздағы № 74 қаулысы. Шығыс Қазақстан облысының Әділет департаментінде 2016 жылғы 8 сәуірде № 4479 болып тіркелді. Күші жойылды - Шығыс Қазақстан облысы Көкпекті ауданы әкімдігінің 2020 жылғы 6 тамыздағы № 253 қаулысымен</w:t>
      </w:r>
    </w:p>
    <w:p>
      <w:pPr>
        <w:spacing w:after="0"/>
        <w:ind w:left="0"/>
        <w:jc w:val="both"/>
      </w:pPr>
      <w:bookmarkStart w:name="z6" w:id="0"/>
      <w:r>
        <w:rPr>
          <w:rFonts w:ascii="Times New Roman"/>
          <w:b w:val="false"/>
          <w:i w:val="false"/>
          <w:color w:val="000000"/>
          <w:sz w:val="28"/>
        </w:rPr>
        <w:t>
</w:t>
      </w:r>
      <w:r>
        <w:rPr>
          <w:rFonts w:ascii="Times New Roman"/>
          <w:b w:val="false"/>
          <w:i w:val="false"/>
          <w:color w:val="ff0000"/>
          <w:sz w:val="28"/>
        </w:rPr>
        <w:t xml:space="preserve">      Ескерту. Күші жойылды - Шығыс Қазақстан облысы Көкпекті ауданы әкімдігінің 06.08.2020 </w:t>
      </w:r>
      <w:r>
        <w:rPr>
          <w:rFonts w:ascii="Times New Roman"/>
          <w:b w:val="false"/>
          <w:i w:val="false"/>
          <w:color w:val="000000"/>
          <w:sz w:val="28"/>
        </w:rPr>
        <w:t>№ 253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2015 жылғы 23 қарашадағы Еңбек Кодексінің </w:t>
      </w:r>
      <w:r>
        <w:rPr>
          <w:rFonts w:ascii="Times New Roman"/>
          <w:b w:val="false"/>
          <w:i w:val="false"/>
          <w:color w:val="000000"/>
          <w:sz w:val="28"/>
        </w:rPr>
        <w:t>18 бабының</w:t>
      </w:r>
      <w:r>
        <w:rPr>
          <w:rFonts w:ascii="Times New Roman"/>
          <w:b w:val="false"/>
          <w:i w:val="false"/>
          <w:color w:val="000000"/>
          <w:sz w:val="28"/>
        </w:rPr>
        <w:t xml:space="preserve"> 2) тармақшасына, 139 бабының </w:t>
      </w:r>
      <w:r>
        <w:rPr>
          <w:rFonts w:ascii="Times New Roman"/>
          <w:b w:val="false"/>
          <w:i w:val="false"/>
          <w:color w:val="000000"/>
          <w:sz w:val="28"/>
        </w:rPr>
        <w:t>9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31 бабының </w:t>
      </w:r>
      <w:r>
        <w:rPr>
          <w:rFonts w:ascii="Times New Roman"/>
          <w:b w:val="false"/>
          <w:i w:val="false"/>
          <w:color w:val="000000"/>
          <w:sz w:val="28"/>
        </w:rPr>
        <w:t>2 тармағына</w:t>
      </w:r>
      <w:r>
        <w:rPr>
          <w:rFonts w:ascii="Times New Roman"/>
          <w:b w:val="false"/>
          <w:i w:val="false"/>
          <w:color w:val="000000"/>
          <w:sz w:val="28"/>
        </w:rPr>
        <w:t xml:space="preserve"> сәйкес, Көкпекті ауданының әкімдігі</w:t>
      </w:r>
      <w:r>
        <w:rPr>
          <w:rFonts w:ascii="Times New Roman"/>
          <w:b/>
          <w:i w:val="false"/>
          <w:color w:val="000000"/>
          <w:sz w:val="28"/>
        </w:rPr>
        <w:t xml:space="preserve"> ҚАУЛЫ ЕТЕДІ: </w:t>
      </w:r>
      <w:r>
        <w:br/>
      </w:r>
      <w:r>
        <w:rPr>
          <w:rFonts w:ascii="Times New Roman"/>
          <w:b w:val="false"/>
          <w:i w:val="false"/>
          <w:color w:val="000000"/>
          <w:sz w:val="28"/>
        </w:rPr>
        <w:t xml:space="preserve">
      </w:t>
      </w:r>
      <w:r>
        <w:rPr>
          <w:rFonts w:ascii="Times New Roman"/>
          <w:b w:val="false"/>
          <w:i w:val="false"/>
          <w:color w:val="000000"/>
          <w:sz w:val="28"/>
        </w:rPr>
        <w:t xml:space="preserve">1. Азаматтық қызметшілері болып табылатын және ауылдық жерде жұмыс iстейтiн әлеуметтік қамсыздандыру, білім беру, мәдениет, спорт және ветеринария, саласындағы мамандар лауазымдарының тізбесі (бұдан әрі – Тізбе)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қосымшаларға</w:t>
      </w:r>
      <w:r>
        <w:rPr>
          <w:rFonts w:ascii="Times New Roman"/>
          <w:b w:val="false"/>
          <w:i w:val="false"/>
          <w:color w:val="000000"/>
          <w:sz w:val="28"/>
        </w:rPr>
        <w:t xml:space="preserve"> сәйкес айқындалсын. </w:t>
      </w:r>
      <w:r>
        <w:br/>
      </w:r>
      <w:r>
        <w:rPr>
          <w:rFonts w:ascii="Times New Roman"/>
          <w:b w:val="false"/>
          <w:i w:val="false"/>
          <w:color w:val="000000"/>
          <w:sz w:val="28"/>
        </w:rPr>
        <w:t xml:space="preserve">
      </w:t>
      </w:r>
      <w:r>
        <w:rPr>
          <w:rFonts w:ascii="Times New Roman"/>
          <w:b w:val="false"/>
          <w:i w:val="false"/>
          <w:color w:val="000000"/>
          <w:sz w:val="28"/>
        </w:rPr>
        <w:t>2. Тізбе келісуге Көкпекті аудандық мәслихатына ұсынылсын.</w:t>
      </w:r>
      <w:r>
        <w:br/>
      </w:r>
      <w:r>
        <w:rPr>
          <w:rFonts w:ascii="Times New Roman"/>
          <w:b w:val="false"/>
          <w:i w:val="false"/>
          <w:color w:val="000000"/>
          <w:sz w:val="28"/>
        </w:rPr>
        <w:t xml:space="preserve">
      </w:t>
      </w:r>
      <w:r>
        <w:rPr>
          <w:rFonts w:ascii="Times New Roman"/>
          <w:b w:val="false"/>
          <w:i w:val="false"/>
          <w:color w:val="000000"/>
          <w:sz w:val="28"/>
        </w:rPr>
        <w:t>3. Осы қаулының орындалуына бақылау жасау аудан әкімінің орынбасары А.Ж.Акимоваға жүктелсін.</w:t>
      </w:r>
      <w:r>
        <w:br/>
      </w:r>
      <w:r>
        <w:rPr>
          <w:rFonts w:ascii="Times New Roman"/>
          <w:b w:val="false"/>
          <w:i w:val="false"/>
          <w:color w:val="000000"/>
          <w:sz w:val="28"/>
        </w:rPr>
        <w:t xml:space="preserve">
      </w:t>
      </w:r>
      <w:r>
        <w:rPr>
          <w:rFonts w:ascii="Times New Roman"/>
          <w:b w:val="false"/>
          <w:i w:val="false"/>
          <w:color w:val="000000"/>
          <w:sz w:val="28"/>
        </w:rPr>
        <w:t>4. Осы қаулы оның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802"/>
        <w:gridCol w:w="4198"/>
      </w:tblGrid>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1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Р. Сагандыков</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1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Р. Беспаев</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"17" __03___ 2016 жыл</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ауданы әкімдігінің </w:t>
            </w:r>
            <w:r>
              <w:br/>
            </w:r>
            <w:r>
              <w:rPr>
                <w:rFonts w:ascii="Times New Roman"/>
                <w:b w:val="false"/>
                <w:i w:val="false"/>
                <w:color w:val="000000"/>
                <w:sz w:val="20"/>
              </w:rPr>
              <w:t xml:space="preserve">2016 жылғы "16" _03___ </w:t>
            </w:r>
            <w:r>
              <w:br/>
            </w:r>
            <w:r>
              <w:rPr>
                <w:rFonts w:ascii="Times New Roman"/>
                <w:b w:val="false"/>
                <w:i w:val="false"/>
                <w:color w:val="000000"/>
                <w:sz w:val="20"/>
              </w:rPr>
              <w:t xml:space="preserve">№ _74_ қаулысына </w:t>
            </w:r>
            <w:r>
              <w:br/>
            </w:r>
            <w:r>
              <w:rPr>
                <w:rFonts w:ascii="Times New Roman"/>
                <w:b w:val="false"/>
                <w:i w:val="false"/>
                <w:color w:val="000000"/>
                <w:sz w:val="20"/>
              </w:rPr>
              <w:t>№ 1 қосымша</w:t>
            </w:r>
          </w:p>
        </w:tc>
      </w:tr>
    </w:tbl>
    <w:bookmarkStart w:name="z19" w:id="1"/>
    <w:p>
      <w:pPr>
        <w:spacing w:after="0"/>
        <w:ind w:left="0"/>
        <w:jc w:val="left"/>
      </w:pPr>
      <w:r>
        <w:rPr>
          <w:rFonts w:ascii="Times New Roman"/>
          <w:b/>
          <w:i w:val="false"/>
          <w:color w:val="000000"/>
        </w:rPr>
        <w:t xml:space="preserve"> Бюджеттік бағдарламалардың әкімшісі "Шығыс Қазақстан облысы Көкпекті ауданының жұмыспен қамту және әлеуметтік бағдарламалар бөлімі" мемлекеттік мекемесінің азаматтық қызметші болып табылатын және ауылдық жерде жұмыс істейтін әлеуметтік қамсыздандыру саласындағы мамандар лауазымдарының тізбесі</w:t>
      </w:r>
    </w:p>
    <w:bookmarkEnd w:id="1"/>
    <w:bookmarkStart w:name="z20" w:id="2"/>
    <w:p>
      <w:pPr>
        <w:spacing w:after="0"/>
        <w:ind w:left="0"/>
        <w:jc w:val="both"/>
      </w:pPr>
      <w:r>
        <w:rPr>
          <w:rFonts w:ascii="Times New Roman"/>
          <w:b w:val="false"/>
          <w:i w:val="false"/>
          <w:color w:val="000000"/>
          <w:sz w:val="28"/>
        </w:rPr>
        <w:t xml:space="preserve">
      1. Коммуналдық мемлекеттік мекеменің басшысы мен басшының орынбасары, үйде әлеуметтік көмек көрсету бөлімінің меңгерушісі және күндіз келу бөлімінің меңгерушісі. </w:t>
      </w:r>
      <w:r>
        <w:br/>
      </w:r>
      <w:r>
        <w:rPr>
          <w:rFonts w:ascii="Times New Roman"/>
          <w:b w:val="false"/>
          <w:i w:val="false"/>
          <w:color w:val="000000"/>
          <w:sz w:val="28"/>
        </w:rPr>
        <w:t xml:space="preserve">
      </w:t>
      </w:r>
      <w:r>
        <w:rPr>
          <w:rFonts w:ascii="Times New Roman"/>
          <w:b w:val="false"/>
          <w:i w:val="false"/>
          <w:color w:val="000000"/>
          <w:sz w:val="28"/>
        </w:rPr>
        <w:t xml:space="preserve">2. Мамандар (бас, аға), оның ішінде барлық мамандықтар дәрігерлері, емдеу-дене шынықтыру кабинетінің нұсқаушысы, әлеуметтік жұмыс бойынша кеңесші, медициналық бике, психолог, әлеуметтік жұмыс бойынша маман, жұмыспен қамту орталығы (қызметі) құрылымдық бөлімшесінің (бөлімінің, секторының, тобының) маманы, күтім көрсету бойынша әлеуметтік қызметші. </w:t>
      </w:r>
      <w:r>
        <w:br/>
      </w:r>
      <w:r>
        <w:rPr>
          <w:rFonts w:ascii="Times New Roman"/>
          <w:b w:val="false"/>
          <w:i w:val="false"/>
          <w:color w:val="000000"/>
          <w:sz w:val="28"/>
        </w:rPr>
        <w:t xml:space="preserve">
      </w:t>
      </w:r>
      <w:r>
        <w:rPr>
          <w:rFonts w:ascii="Times New Roman"/>
          <w:b w:val="false"/>
          <w:i w:val="false"/>
          <w:color w:val="000000"/>
          <w:sz w:val="28"/>
        </w:rPr>
        <w:t>3. Педагогикалық қызметшілер және соларға теңестірілген адамдар, оның ішінде барлық мамандықтар мұғалімдері, мұғалім-дефектолог, тәрбиеші, тәрбиешінің көмекшісі, еңбек терапиясы бойынша нұсқаушы, әдіскер, музыкалық жетекші, психолог мұғалімі.</w:t>
      </w:r>
    </w:p>
    <w:bookmarkEnd w:id="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ауданы әкімдігінің </w:t>
            </w:r>
            <w:r>
              <w:br/>
            </w:r>
            <w:r>
              <w:rPr>
                <w:rFonts w:ascii="Times New Roman"/>
                <w:b w:val="false"/>
                <w:i w:val="false"/>
                <w:color w:val="000000"/>
                <w:sz w:val="20"/>
              </w:rPr>
              <w:t xml:space="preserve">2016 жылғы "16" __03__ </w:t>
            </w:r>
            <w:r>
              <w:br/>
            </w:r>
            <w:r>
              <w:rPr>
                <w:rFonts w:ascii="Times New Roman"/>
                <w:b w:val="false"/>
                <w:i w:val="false"/>
                <w:color w:val="000000"/>
                <w:sz w:val="20"/>
              </w:rPr>
              <w:t xml:space="preserve">№ _74_ қаулысына </w:t>
            </w:r>
            <w:r>
              <w:br/>
            </w:r>
            <w:r>
              <w:rPr>
                <w:rFonts w:ascii="Times New Roman"/>
                <w:b w:val="false"/>
                <w:i w:val="false"/>
                <w:color w:val="000000"/>
                <w:sz w:val="20"/>
              </w:rPr>
              <w:t>№ 2 қосымша</w:t>
            </w:r>
          </w:p>
        </w:tc>
      </w:tr>
    </w:tbl>
    <w:bookmarkStart w:name="z27" w:id="3"/>
    <w:p>
      <w:pPr>
        <w:spacing w:after="0"/>
        <w:ind w:left="0"/>
        <w:jc w:val="left"/>
      </w:pPr>
      <w:r>
        <w:rPr>
          <w:rFonts w:ascii="Times New Roman"/>
          <w:b/>
          <w:i w:val="false"/>
          <w:color w:val="000000"/>
        </w:rPr>
        <w:t xml:space="preserve"> Бюджеттік бағдарламалардың әкімшісі "Шығыс Қазақстан облысы Көкпекті ауданының білім, дене шынықтыру және спорт бөлімі" мемлекеттік мекемесінің азаматтық қызметші болып табылатын және ауылдық жерде жұмыс істейтін білім беру және спорт саласындағы мамандар лауазымдарының тізбесі</w:t>
      </w:r>
    </w:p>
    <w:bookmarkEnd w:id="3"/>
    <w:p>
      <w:pPr>
        <w:spacing w:after="0"/>
        <w:ind w:left="0"/>
        <w:jc w:val="both"/>
      </w:pPr>
      <w:r>
        <w:rPr>
          <w:rFonts w:ascii="Times New Roman"/>
          <w:b w:val="false"/>
          <w:i w:val="false"/>
          <w:color w:val="ff0000"/>
          <w:sz w:val="28"/>
        </w:rPr>
        <w:t xml:space="preserve">
      Ескерту. 2-қосымша жаңа редакцияда - Шығыс Қазақстан облысы Көкпекті ауданы әкімдігінің 20.12.2017 </w:t>
      </w:r>
      <w:r>
        <w:rPr>
          <w:rFonts w:ascii="Times New Roman"/>
          <w:b w:val="false"/>
          <w:i w:val="false"/>
          <w:color w:val="ff0000"/>
          <w:sz w:val="28"/>
        </w:rPr>
        <w:t>№ 428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45" w:id="4"/>
    <w:p>
      <w:pPr>
        <w:spacing w:after="0"/>
        <w:ind w:left="0"/>
        <w:jc w:val="both"/>
      </w:pPr>
      <w:r>
        <w:rPr>
          <w:rFonts w:ascii="Times New Roman"/>
          <w:b w:val="false"/>
          <w:i w:val="false"/>
          <w:color w:val="000000"/>
          <w:sz w:val="28"/>
        </w:rPr>
        <w:t>
      1. Мемлекеттік мекеме мен қазыналық кәсіпорын, орталық, мектепке дейінгі мемлекеттік мекеме мен қазыналық кәсіпорын басшысы және басшысының орынбасары, лагерь бастығы, оның ішінде: кітапхана, интернат, шеберхана, өндіріс, кабинет, оқу - өндірістік пункт, әдістемелік кабинет меңгерушісі.</w:t>
      </w:r>
    </w:p>
    <w:bookmarkEnd w:id="4"/>
    <w:bookmarkStart w:name="z46" w:id="5"/>
    <w:p>
      <w:pPr>
        <w:spacing w:after="0"/>
        <w:ind w:left="0"/>
        <w:jc w:val="both"/>
      </w:pPr>
      <w:r>
        <w:rPr>
          <w:rFonts w:ascii="Times New Roman"/>
          <w:b w:val="false"/>
          <w:i w:val="false"/>
          <w:color w:val="000000"/>
          <w:sz w:val="28"/>
        </w:rPr>
        <w:t xml:space="preserve">
      2. Педагог қызметкерлер мен оларға теңестірілген адамдар лауазымдары: барлық мамандық мұғалімдері, аға тәрбиеші, тәрбиеші, тәрбиешінің көмекшісі, аға шебер, шебер, аға тәлімгер, оқытушы, концертмейстер, әдістемеші, көркем жетекші, музыкалық жетекші, нұсқаушы, әлеуметтік педагог, педагог–ұйымдастырушы, қосымша білім педагогы, педагог–психолог, логопед-мұғалімі, дефектолог мұғалімі, алғашқы әскери дайындық ұйымдастырушы оқытушысы. </w:t>
      </w:r>
    </w:p>
    <w:bookmarkEnd w:id="5"/>
    <w:bookmarkStart w:name="z47" w:id="6"/>
    <w:p>
      <w:pPr>
        <w:spacing w:after="0"/>
        <w:ind w:left="0"/>
        <w:jc w:val="both"/>
      </w:pPr>
      <w:r>
        <w:rPr>
          <w:rFonts w:ascii="Times New Roman"/>
          <w:b w:val="false"/>
          <w:i w:val="false"/>
          <w:color w:val="000000"/>
          <w:sz w:val="28"/>
        </w:rPr>
        <w:t>
      3. Мамандар (бас, аға) оның ішінде: кітапханашы, медбике, тәлімгер, хореограф, нұсқаушы, әдіскер, жаттықтырушы.</w:t>
      </w:r>
    </w:p>
    <w:bookmarkEnd w:id="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ауданы әкімдігінің </w:t>
            </w:r>
            <w:r>
              <w:br/>
            </w:r>
            <w:r>
              <w:rPr>
                <w:rFonts w:ascii="Times New Roman"/>
                <w:b w:val="false"/>
                <w:i w:val="false"/>
                <w:color w:val="000000"/>
                <w:sz w:val="20"/>
              </w:rPr>
              <w:t xml:space="preserve">2016 жылғы "_16__" __03___ </w:t>
            </w:r>
            <w:r>
              <w:br/>
            </w:r>
            <w:r>
              <w:rPr>
                <w:rFonts w:ascii="Times New Roman"/>
                <w:b w:val="false"/>
                <w:i w:val="false"/>
                <w:color w:val="000000"/>
                <w:sz w:val="20"/>
              </w:rPr>
              <w:t xml:space="preserve">№ __74__ қаулысына </w:t>
            </w:r>
            <w:r>
              <w:br/>
            </w:r>
            <w:r>
              <w:rPr>
                <w:rFonts w:ascii="Times New Roman"/>
                <w:b w:val="false"/>
                <w:i w:val="false"/>
                <w:color w:val="000000"/>
                <w:sz w:val="20"/>
              </w:rPr>
              <w:t>№ 3 қосымша</w:t>
            </w:r>
          </w:p>
        </w:tc>
      </w:tr>
    </w:tbl>
    <w:bookmarkStart w:name="z35" w:id="7"/>
    <w:p>
      <w:pPr>
        <w:spacing w:after="0"/>
        <w:ind w:left="0"/>
        <w:jc w:val="left"/>
      </w:pPr>
      <w:r>
        <w:rPr>
          <w:rFonts w:ascii="Times New Roman"/>
          <w:b/>
          <w:i w:val="false"/>
          <w:color w:val="000000"/>
        </w:rPr>
        <w:t xml:space="preserve"> Бюджеттік бағдарламалардың әкімшісі "Шығыс Қазақстан облысы Көкпекті ауданының мәдениет және тілдерді дамыту бөлімі" мемлекеттік мекемесінің азаматтық қызметші болып табылатын және ауылдық жерде жұмыс істейтін мәдениет саласындағы мамандар лауазымдарының тізбесі</w:t>
      </w:r>
    </w:p>
    <w:bookmarkEnd w:id="7"/>
    <w:bookmarkStart w:name="z36" w:id="8"/>
    <w:p>
      <w:pPr>
        <w:spacing w:after="0"/>
        <w:ind w:left="0"/>
        <w:jc w:val="both"/>
      </w:pPr>
      <w:r>
        <w:rPr>
          <w:rFonts w:ascii="Times New Roman"/>
          <w:b w:val="false"/>
          <w:i w:val="false"/>
          <w:color w:val="000000"/>
          <w:sz w:val="28"/>
        </w:rPr>
        <w:t>
      1. Мәдениет саласы коммуналдық мемлекеттік мекемесінің және қазыналық кәсіпорынның басшылары.</w:t>
      </w:r>
      <w:r>
        <w:br/>
      </w:r>
      <w:r>
        <w:rPr>
          <w:rFonts w:ascii="Times New Roman"/>
          <w:b w:val="false"/>
          <w:i w:val="false"/>
          <w:color w:val="000000"/>
          <w:sz w:val="28"/>
        </w:rPr>
        <w:t xml:space="preserve">
      </w:t>
      </w:r>
      <w:r>
        <w:rPr>
          <w:rFonts w:ascii="Times New Roman"/>
          <w:b w:val="false"/>
          <w:i w:val="false"/>
          <w:color w:val="000000"/>
          <w:sz w:val="28"/>
        </w:rPr>
        <w:t>2. Мамандар (бас, аға) оның ішінде: клуб меңгерушісі, кітапхана меңгерушісі, мәдени шараны ұйымдастырушылар, көркемдік жетекшілер, әртістер, бишілер (хореограф), музыкалық оператор, кітапханашылар, клуб жөніндегі маман, экскурсия жетекшісі, музыканттар, қоюшы-режиссер, үйірме жетекшісі.</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ауданы әкімдігінің </w:t>
            </w:r>
            <w:r>
              <w:br/>
            </w:r>
            <w:r>
              <w:rPr>
                <w:rFonts w:ascii="Times New Roman"/>
                <w:b w:val="false"/>
                <w:i w:val="false"/>
                <w:color w:val="000000"/>
                <w:sz w:val="20"/>
              </w:rPr>
              <w:t xml:space="preserve">2016 жылғы "_16_" __03__ </w:t>
            </w:r>
            <w:r>
              <w:br/>
            </w:r>
            <w:r>
              <w:rPr>
                <w:rFonts w:ascii="Times New Roman"/>
                <w:b w:val="false"/>
                <w:i w:val="false"/>
                <w:color w:val="000000"/>
                <w:sz w:val="20"/>
              </w:rPr>
              <w:t xml:space="preserve">№ _74_ қаулысына </w:t>
            </w:r>
            <w:r>
              <w:br/>
            </w:r>
            <w:r>
              <w:rPr>
                <w:rFonts w:ascii="Times New Roman"/>
                <w:b w:val="false"/>
                <w:i w:val="false"/>
                <w:color w:val="000000"/>
                <w:sz w:val="20"/>
              </w:rPr>
              <w:t>№ 4 қосымша</w:t>
            </w:r>
          </w:p>
        </w:tc>
      </w:tr>
    </w:tbl>
    <w:bookmarkStart w:name="z42" w:id="9"/>
    <w:p>
      <w:pPr>
        <w:spacing w:after="0"/>
        <w:ind w:left="0"/>
        <w:jc w:val="left"/>
      </w:pPr>
      <w:r>
        <w:rPr>
          <w:rFonts w:ascii="Times New Roman"/>
          <w:b/>
          <w:i w:val="false"/>
          <w:color w:val="000000"/>
        </w:rPr>
        <w:t xml:space="preserve"> Бюджеттік бағдарламалардың әкімшісі "Шығыс Қазақстан облысы Көкпекті ауданының ветеринария бөлімі" мемлекеттік мекемесiнiң азаматтық қызметші болып табылатын және ауылдық жерде жұмыс істейтін ветеринария саласындағы мамандар лауазымдарының тізбесі</w:t>
      </w:r>
    </w:p>
    <w:bookmarkEnd w:id="9"/>
    <w:bookmarkStart w:name="z43" w:id="10"/>
    <w:p>
      <w:pPr>
        <w:spacing w:after="0"/>
        <w:ind w:left="0"/>
        <w:jc w:val="both"/>
      </w:pPr>
      <w:r>
        <w:rPr>
          <w:rFonts w:ascii="Times New Roman"/>
          <w:b w:val="false"/>
          <w:i w:val="false"/>
          <w:color w:val="000000"/>
          <w:sz w:val="28"/>
        </w:rPr>
        <w:t>
      1. Мал дәрігері;</w:t>
      </w:r>
      <w:r>
        <w:br/>
      </w:r>
      <w:r>
        <w:rPr>
          <w:rFonts w:ascii="Times New Roman"/>
          <w:b w:val="false"/>
          <w:i w:val="false"/>
          <w:color w:val="000000"/>
          <w:sz w:val="28"/>
        </w:rPr>
        <w:t xml:space="preserve">
      </w:t>
      </w:r>
      <w:r>
        <w:rPr>
          <w:rFonts w:ascii="Times New Roman"/>
          <w:b w:val="false"/>
          <w:i w:val="false"/>
          <w:color w:val="000000"/>
          <w:sz w:val="28"/>
        </w:rPr>
        <w:t>2. Мал дәрігерлік фельдшер.</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