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2919" w14:textId="aff2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Көкпекті ауданының бюджеті туралы" Көкпекті аудандық мәслихатының 2015 жылғы 23 желтоқсандағы № 42-3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2016 жылғы 7 маусымдағы № 3-2 шешімі. Шығыс Қазақстан облысының Әділет департаментінде 2016 жылғы 16 маусымда № 4567 болып тіркелді. Күші жойылды - Шығыс Қазақстан облысы Көкпекті аудандық мәслихатының 2016 жылғы 23 желтоқсандағы № 9-2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Көкпекті аудандық мәслихатының 23.12.2016 № 9-2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24 мамырдағы № 3/24-VІ (нормативтік құқықтық актілердің мемлекеттік тіркеу Тізілімінде № 4553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Көкпекті ауданының бюджеті туралы" Көкпекті аудандық мәслихатының 2015 жылғы 23 желтоқсандағы № 42-3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4321 тіркелген, "Жұлдыз"-"Новая жизнь" газетінің 2016 жылғы 17 қаңтардағы № 4, 2016 жылғы 31 қаңтардағы № 8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кірістер – 4 383 244,1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– 635 382,0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6 118,0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бюджетен берілген кредиттер бойынша сыйақылар – 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18 500,0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3 692 643,0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14 119,0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қаражаттарының пайдаланылатын қалдықтары – 16 482,1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шығыстар – 4 369 125,1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органдардың облыстық бюджеттен қарыздар бойынша сыйақылар мен өзге де төлемдерді төлеу бойынша борышына қызмет көрсету – 18,0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2016 жылға арналған аудандық бюджетте мұқтаж азаматтардың жеке санаттарына арналған әлеуметтік көмекке облыстық бюджеттен 18 327,0 мың теңге көлемінде ағымдағы нысаналы трансферттер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529"/>
        <w:gridCol w:w="6972"/>
        <w:gridCol w:w="3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4 383 244,1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38"/>
        <w:gridCol w:w="1065"/>
        <w:gridCol w:w="751"/>
        <w:gridCol w:w="6193"/>
        <w:gridCol w:w="31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4 369 125,1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531 487,6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414 451,6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278 354,7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269 350,7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2 635 885,1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2 309 265,1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2 309 265,1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2 207 744,6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309 656,9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141 306,8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 операцияларының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134"/>
        <w:gridCol w:w="3571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 минимумы мөлшерінен төмен табыс табатын отбасыларға себепті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төлеу жүйесінің жаңа моделі бойынша еңбекақы төлеуге және мемлекеттік қызметші болып табылмайтын, мемлекеттік мекемелер жұмысшыларының, сондай-ақ жергілікті бюджеттен қаржыландырылатын, мемлекеттік қазынашылық кәсіпорындар жұмысшыларының лауазымдық ақыларына ерекше еңбек жағдайлары үшін айсайынғы қосымша 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қызметшілердің еңбекақы деңгейін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құқығын қамтамасыз ету және өмір сүру сапасын жақсартуға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деңгейлері арасында өкілеттілікті жіктеуге,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органдарының агроөнеркәсіптік кешенінің бөлімшелерін ұстау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жазу бөлімдерінің штаттық бірліктерін ұстау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жоғалтуына қамтамасыз ету үшін өтемақы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