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b8af4" w14:textId="6bb8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ауданының Көкпекті селолық округінің Ұзынбұлақ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Көкпекті ауданы әкімдігінің 2016 жылғы 7 маусымдағы № 151 қаулысы. Шығыс Қазақстан облысының Әділет департаментінде 2016 жылғы 8 шілдеде № 4592 болып тіркелді. Күші жойылды - Шығыс Қазақстан облысы Көкпекті ауданы әкімдігінің 2020 жылғы 15 мамырдағы № 164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Көкпекті ауданы әкімдігінің 15.05.2020 </w:t>
      </w:r>
      <w:r>
        <w:rPr>
          <w:rFonts w:ascii="Times New Roman"/>
          <w:b w:val="false"/>
          <w:i w:val="false"/>
          <w:color w:val="000000"/>
          <w:sz w:val="28"/>
        </w:rPr>
        <w:t>№ 164</w:t>
      </w:r>
      <w:r>
        <w:rPr>
          <w:rFonts w:ascii="Times New Roman"/>
          <w:b w:val="false"/>
          <w:i w:val="false"/>
          <w:color w:val="ff0000"/>
          <w:sz w:val="28"/>
        </w:rPr>
        <w:t xml:space="preserve"> қаулысымен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 </w:t>
      </w:r>
      <w:r>
        <w:br/>
      </w:r>
      <w:r>
        <w:rPr>
          <w:rFonts w:ascii="Times New Roman"/>
          <w:b w:val="false"/>
          <w:i w:val="false"/>
          <w:color w:val="000000"/>
          <w:sz w:val="28"/>
        </w:rPr>
        <w:t xml:space="preserve">
      </w:t>
      </w:r>
      <w:r>
        <w:rPr>
          <w:rFonts w:ascii="Times New Roman"/>
          <w:b w:val="false"/>
          <w:i w:val="false"/>
          <w:color w:val="000000"/>
          <w:sz w:val="28"/>
        </w:rPr>
        <w:t xml:space="preserve">"Ветеринария туралы" Қазақстан Республикасының 2002 жылғы 10 шілдедегі Заңының 10 бабы </w:t>
      </w:r>
      <w:r>
        <w:rPr>
          <w:rFonts w:ascii="Times New Roman"/>
          <w:b w:val="false"/>
          <w:i w:val="false"/>
          <w:color w:val="000000"/>
          <w:sz w:val="28"/>
        </w:rPr>
        <w:t>2 тармағының</w:t>
      </w:r>
      <w:r>
        <w:rPr>
          <w:rFonts w:ascii="Times New Roman"/>
          <w:b w:val="false"/>
          <w:i w:val="false"/>
          <w:color w:val="000000"/>
          <w:sz w:val="28"/>
        </w:rPr>
        <w:t xml:space="preserve"> 9)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18) тармақшасына сәйкес және Көкпекті аудандық аумақтық бас мемлекеттік ветеринариялық инспекторының 2016 жылғы 21 сәуірдегі № 101 ұсынысы негізінде, Көкпекті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Көкпекті ауданының Көкпекті селолық округінің Ұзынбұлақ ауылында ірі қара малдарының арасында құтыру ауруының шығуына байланысты шектеу іс-шаралары белгіленсін.</w:t>
      </w:r>
      <w:r>
        <w:br/>
      </w:r>
      <w:r>
        <w:rPr>
          <w:rFonts w:ascii="Times New Roman"/>
          <w:b w:val="false"/>
          <w:i w:val="false"/>
          <w:color w:val="000000"/>
          <w:sz w:val="28"/>
        </w:rPr>
        <w:t xml:space="preserve">
      </w:t>
      </w:r>
      <w:r>
        <w:rPr>
          <w:rFonts w:ascii="Times New Roman"/>
          <w:b w:val="false"/>
          <w:i w:val="false"/>
          <w:color w:val="000000"/>
          <w:sz w:val="28"/>
        </w:rPr>
        <w:t>2. Ветеринария бөлімінің басшысы (Е.Толешов) Қазақстан Республикасы ауыл шаруашылығы Министрлігі ветеринариялық бақылау және қадағалау Комитетінің Көкпекті аудандық аумақтық инспекциясының басшысы (Е.Сарсенбаев), Қазақстан Республикасы ұлттық экономика Министрлігінің тұтынушылардың құқықтарын қорғау комитеті Шығыс Қазақстан облысы тұтынушылардың құқықтарын қорғау департаментінің Көкпекті аудандық тұтынушылардың құқықтарын қорғау басқармасының басшысы (Г. Абдрасулова) бірлесе отырып, тиісті іс-шараларды ұйымдастыру және жүргізу ұсынылсын.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орындалуына бақылау жасау аудан әкімінің орынбасары М.К. Темиржановқа жүктелсін.</w:t>
      </w:r>
      <w:r>
        <w:br/>
      </w:r>
      <w:r>
        <w:rPr>
          <w:rFonts w:ascii="Times New Roman"/>
          <w:b w:val="false"/>
          <w:i w:val="false"/>
          <w:color w:val="000000"/>
          <w:sz w:val="28"/>
        </w:rPr>
        <w:t xml:space="preserve">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Р.Сагандыков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ауыл</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Шаруашылығы министрлігі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қадағалау Комитетінің Көкпекті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аумақтық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инспекциясының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Е.Сарсенбаев</w:t>
            </w:r>
            <w:r>
              <w:rPr>
                <w:rFonts w:ascii="Times New Roman"/>
                <w:b w:val="false"/>
                <w:i w:val="false"/>
                <w:color w:val="000000"/>
                <w:sz w:val="20"/>
              </w:rPr>
              <w:t>
</w:t>
            </w:r>
          </w:p>
        </w:tc>
      </w:tr>
    </w:tbl>
    <w:bookmarkStart w:name="z7" w:id="1"/>
    <w:p>
      <w:pPr>
        <w:spacing w:after="0"/>
        <w:ind w:left="0"/>
        <w:jc w:val="both"/>
      </w:pPr>
      <w:r>
        <w:rPr>
          <w:rFonts w:ascii="Times New Roman"/>
          <w:b w:val="false"/>
          <w:i w:val="false"/>
          <w:color w:val="000000"/>
          <w:sz w:val="28"/>
        </w:rPr>
        <w:t>
      "_07__"___06_____2016 жыл</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экономика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министрлігінің тұтынушылардың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комитеті Шығыс</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облысы тұтынушылардың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департаментінің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Көкпекті аудандық басқармасының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Г.Абдрасулова</w:t>
            </w:r>
            <w:r>
              <w:rPr>
                <w:rFonts w:ascii="Times New Roman"/>
                <w:b w:val="false"/>
                <w:i w:val="false"/>
                <w:color w:val="000000"/>
                <w:sz w:val="20"/>
              </w:rPr>
              <w:t>
</w:t>
            </w:r>
          </w:p>
        </w:tc>
      </w:tr>
    </w:tbl>
    <w:bookmarkStart w:name="z8" w:id="2"/>
    <w:p>
      <w:pPr>
        <w:spacing w:after="0"/>
        <w:ind w:left="0"/>
        <w:jc w:val="both"/>
      </w:pPr>
      <w:r>
        <w:rPr>
          <w:rFonts w:ascii="Times New Roman"/>
          <w:b w:val="false"/>
          <w:i w:val="false"/>
          <w:color w:val="000000"/>
          <w:sz w:val="28"/>
        </w:rPr>
        <w:t xml:space="preserve">
      "_07__"____06_____2016 жыл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