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77be" w14:textId="5517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мәслихатының 2015 жылғы 28 қаңтардағы № 24-2 "Тұрғын үй көмегiн көрсетудiң мөлшерi мен тәртiбiн айқындау туралы Қағиданы бекiту туралы"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2016 жылғы 23 желтоқсандағы № 10-6 шешімі. Шығыс Қазақстан облысының Әділет департаментінде 2017 жылғы 26 қаңтардағы № 4853 болып тіркелді. Күші жойылды - Шығыс Қазақстан облысы Тарбағатай аудандық мәслихатының 2020 жылғы 27 наурыздағы № 52-7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27.03.2020 </w:t>
      </w:r>
      <w:r>
        <w:rPr>
          <w:rFonts w:ascii="Times New Roman"/>
          <w:b w:val="false"/>
          <w:i w:val="false"/>
          <w:color w:val="ff0000"/>
          <w:sz w:val="28"/>
        </w:rPr>
        <w:t>№ 52-7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сәуірдегі Заңының 97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Ұлттық экономика министрінің "Тұрғын үй-коммуналдық шаруашылық саласындағы мемлекеттік көрсетілетін қызметтер стандарттарын бекіту туралы" 2015 жылғы 9 сәуірдегі № 319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Әділет министрлігінде 2015 жылы 12 мамырда № 11015 тіркелді, Тарбағатай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2015 жылғы 28 қаңтардағы № 24-2 "Тұрғын үй көмегін көрсетудің мөлшерін және тәртібін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3694 тіркелген, "Тарбағатай" газетінің 2015 жылғы 2 сәуірдегі № 26 жарияланған), келесі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"Тұрғын үй көмегiн көрсетудiң мөлшерi мен тәртiбiн айқындау туралы Қағидасында":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 мазмұндағы </w:t>
      </w:r>
      <w:r>
        <w:rPr>
          <w:rFonts w:ascii="Times New Roman"/>
          <w:b w:val="false"/>
          <w:i w:val="false"/>
          <w:color w:val="000000"/>
          <w:sz w:val="28"/>
        </w:rPr>
        <w:t>6 -1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Жергiлiктi жылумен жылытылатын жеке тұрғын үйлерде тұратын отбасыларға (азаматтарға) тұрғын үй көмегi өтiнiш берген айдан тәуелсiз жылына бiр рет тоқсанға тағайындалады.";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Шектi жол берiлетiн шығыстар деңгейі отбасының (азаматтың) жиынтық табыстарына 10 пайызы мөлшерiнде белгiленедi.".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