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5bd9" w14:textId="2395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06 қаңтардағы № 2 қаулысы. Шығыс Қазақстан облысының Әділет департаментінде 2016 жылғы 04 ақпанда № 4388 болып тіркелді. Күші жойылды - Шығыс Қазақстан облысы Ұлан ауданы әкімдігінің 2016 жылғы 21 сәуірдегі № 199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 Ұлан ауданы әкімдігінің 21.04.2016 № 199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кодексiнiң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әкiмдiгi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 Қажановқа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Ұлаң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Сейсембина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"6"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Әлеуметтік қамсыздандыру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 мен қазыналық кәсіпорынның басшысы және басшының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 жұмыс жөніндегі маман.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Білім беру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зертханашы;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дефектолог.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Мәдениет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директор,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бөлімше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директордың, басшының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сектордың, бөлімнің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сектор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барлық аталымдағы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аға ғылыми қызметкер, кіші ғылыми қызметкер, жетекші ғылыми қызметкер, ғылыми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мұражайдағы бас сақтаушы, қор сақтаушысы;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экскурсия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мұражай қараушысы;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әдіскер, аға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мұрағатшы.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Спорт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басшы,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директордың, басшының оқу ісі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нұсқаушы, әдіскер-нұсқаушы;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аға жаттықтырушы, жаттықтырушы.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басшысы және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ветеринарлық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ветеринарлық эпизоотолог;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ветеринарлық 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ветеринарлық терапевт;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ветеринарлық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ветеринарлық санитар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ветеринарлық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малды қолдан ұрықтандыру жөніндегі оператор.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