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7cd" w14:textId="b6c9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Ұлан ауданы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2016 жылғы 15 қаңтардағы № 6 қаулысы. Шығыс Қазақстан облысының Әділет департаментінде 2016 жылғы 18 ақпанда № 4413 болып тіркелді. Күші жойылды - Шығыс Қазақстан облысы Ұлан ауданы әкімдігінің 2016 жылғы 20 сәуірдегі № 196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Ұлан ауданы әкімдігінің 20.04.2016 № 196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14)-тармақшасына, 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Ұлан ауданы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тоғыз жасқа дейiнгi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тоғыз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қылмыстық-атқару инспекциясы пробация </w:t>
      </w:r>
      <w:r>
        <w:rPr>
          <w:rFonts w:ascii="Times New Roman"/>
          <w:b w:val="false"/>
          <w:i w:val="false"/>
          <w:color w:val="000000"/>
          <w:sz w:val="28"/>
        </w:rPr>
        <w:t>қызметінің 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өнімсіз еңбекпен айналысқан өзін-өзі қамтыған халық;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бір де жұмыс істеушілері жоқ отбасылардан шыққан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оңалту және емдеу курсынан өткен нашақорлыққа тәуелді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50 жастан асқан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"Ұлан ауданының жұмыспен қамту және әлеуметтiк бағдарламалар бөлiмi" мемлекеттiк мекемесi халықтың нысаналы топтарына жататын тұлғаларды уақытша жұмыспен қамтуды және олардың жұмысқа орналасуына көмек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қаулымен әкімдіктің: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984</w:t>
      </w:r>
      <w:r>
        <w:rPr>
          <w:rFonts w:ascii="Times New Roman"/>
          <w:b w:val="false"/>
          <w:i w:val="false"/>
          <w:color w:val="000000"/>
          <w:sz w:val="28"/>
        </w:rPr>
        <w:t xml:space="preserve"> "2015 жылға Ұлан ауданы аумағында тұратын халықтың нысаналы топтарын анықтау туралы" (нормативтік құқықтық актілерді мемлекеттік тіркеу тізілімінде № 3584 болып тіркеліп, 2014 жылғы 26 желтоқсандағы № 105-106 аудандық "Ұлан таңы"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2). 2015 жылғы 22 желтоқсандағы № 714 "2016 жылға Ұлан ауданы аумағында тұратын халықтың нысаналы топтарын анықтау туралы"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Р. Мамырбаеваға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