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efa9" w14:textId="c60e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28 қазандағы № 623 қаулысы. Шығыс Қазақстан облысының Әділет департаментінде 2016 жылғы 7 желтоқсанда № 4763 болып тіркелді. Күші жойылды - Шығыс Қазақстан облысы Ұлан ауданы әкімдігінің 2018 жылғы 13 ақпандағы № 53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Ұлан ауданы әкімдігінің 13.02.2018 № 53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облысы Ұлан ауданы әкімдігінің 20.06.2017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285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14)-тармақшасына,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6)-тармақшасына, 27-бабының 1-тармағының 1)-тармақшасына,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 сәйкес, мүгедектерді жұмыспен қамтуға көмек көрсету мақсатында,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Мүгедектер үшін жұмыс орындарының квотасы ауыр жұмыстардағы, еңбек жағдайлары зиянды, қауіпті жұмыстардағы жұмыс орындарын есепке алмай, жұмыс орындарының санынан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Мамырбаеваға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 мөлшері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Ұлан ауданы әкімдігінің 20.06.2017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