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e7bc" w14:textId="dd7e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29 маусымдағы № 4/6-VІ шешімі. Шығыс Қазақстан облысының Әділет департаментінде 2016 жылғы 22 шілдеде № 4606 болып тіркелді. Күші жойылды - Шығыс Қазақстан облысы Шемонаиха аудандық мәслихатының 2019 жылғы 4 сәуірдегі № 38/4-VI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аудандық мәслихатының 04.04.2019 </w:t>
      </w:r>
      <w:r>
        <w:rPr>
          <w:rFonts w:ascii="Times New Roman"/>
          <w:b w:val="false"/>
          <w:i w:val="false"/>
          <w:color w:val="000000"/>
          <w:sz w:val="28"/>
        </w:rPr>
        <w:t>№ 38/4-VI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Шемонаиха аудандық мәслихатының кейбір шешімдеріне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Шемонаиха аудандық мәслихатының 2014 жылғы 21 шілдедегі № 21/6-V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3453 нөмірімен тіркелген, "Уба-Информ" газетінің 2014 жылғы 20 тамыздағы № 34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бөлімнің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-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уәкілетті ұйым – "Азаматтарға арналған үкімет" мемлекеттік корпорациясы" коммерциялық емес акционерлік қоғамының Шығыс Қазақстан облысы бойынша филиалы – "Зейнетақы төлеу жөніндегі мемлекеттік орталығы" департаменті Шемонаиха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Шығыс Қазақстан облысы Шемонаиха аудандық мәслихатының 25.10.2018 </w:t>
      </w:r>
      <w:r>
        <w:rPr>
          <w:rFonts w:ascii="Times New Roman"/>
          <w:b w:val="false"/>
          <w:i w:val="false"/>
          <w:color w:val="000000"/>
          <w:sz w:val="28"/>
        </w:rPr>
        <w:t>№ 29/7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15)-тармақшасына,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туралы",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қаулыларына сәйкес ШЕШТІ:";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 бөлімнің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"5. Тұрғын үй көмегін тағайындау үшін отбасы (азамат) уәкілетті органға өтініш береді және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өтініш берушінің жеке басын куәландыратын құжаттың 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тұрғын үйге құқық беретін құжаттың 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азаматтарды тіркеу кітабының көшірмесі не мекенжай анықтамасы, не өтініш берушінің тұрғылықты тұратын жерi бойынша тiркелгенiн растайтын селолық және/немесе ауылдық әкiмдердiң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отбасының табысын растайтын құжаттар. Тұрғын үй көмегін алуға үміткер отбасының (Қазақстан Республикасы азаматының) жиынтық табысын есептеу тәртібін тұрғын үй қатынастары саласындағы уәкілетті орган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тұрғын үйді (тұрғын ғимаратты) күтіп-ұстауға арналған ай сайынғы жарналардың мөлшері туралы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коммуналдық қызметтерді тұтынуға арналған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телекоммуникация қызметтері үшін түбіртек-шот немесе байланыс қызметтерін көрсетуге арналған 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жекешелендірілген тұрғын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тұрғын үй көмегін көрсету жөніндегі шаралар қолданылатын түбіртек-шот.".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Шығыс Қазақстан облысы Шемонаиха аудандық мәслихатының 25.10.2018 </w:t>
      </w:r>
      <w:r>
        <w:rPr>
          <w:rFonts w:ascii="Times New Roman"/>
          <w:b w:val="false"/>
          <w:i w:val="false"/>
          <w:color w:val="000000"/>
          <w:sz w:val="28"/>
        </w:rPr>
        <w:t>№ 29/7-VI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