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96d6" w14:textId="3029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Шемонаиха ауданының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2016 жылғы 22 желтоқсандағы № 10/2-VІ шешімі. Шығыс Қазақстан облысының Әділет департаментінде 2017 жылғы 11 қаңтарда № 4818 болып тіркелді. Қолданылу мерзімінің аяқталуына байланысты тоқтатылды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4773 тіркелген) Шемонаиха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2017 - 2019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 көлемдерде бекiтiлсiн:</w:t>
      </w:r>
    </w:p>
    <w:bookmarkEnd w:id="1"/>
    <w:bookmarkStart w:name="z5" w:id="2"/>
    <w:p>
      <w:pPr>
        <w:spacing w:after="0"/>
        <w:ind w:left="0"/>
        <w:jc w:val="both"/>
      </w:pPr>
      <w:r>
        <w:rPr>
          <w:rFonts w:ascii="Times New Roman"/>
          <w:b w:val="false"/>
          <w:i w:val="false"/>
          <w:color w:val="000000"/>
          <w:sz w:val="28"/>
        </w:rPr>
        <w:t>
      1) кірістер – 5 047 225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 1 503 226 мың теңге;</w:t>
      </w:r>
    </w:p>
    <w:bookmarkEnd w:id="3"/>
    <w:bookmarkStart w:name="z7" w:id="4"/>
    <w:p>
      <w:pPr>
        <w:spacing w:after="0"/>
        <w:ind w:left="0"/>
        <w:jc w:val="both"/>
      </w:pPr>
      <w:r>
        <w:rPr>
          <w:rFonts w:ascii="Times New Roman"/>
          <w:b w:val="false"/>
          <w:i w:val="false"/>
          <w:color w:val="000000"/>
          <w:sz w:val="28"/>
        </w:rPr>
        <w:t>
      салықтық емес түсімдер – 9 065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99 369 мың теңге;</w:t>
      </w:r>
    </w:p>
    <w:bookmarkEnd w:id="5"/>
    <w:bookmarkStart w:name="z9" w:id="6"/>
    <w:p>
      <w:pPr>
        <w:spacing w:after="0"/>
        <w:ind w:left="0"/>
        <w:jc w:val="both"/>
      </w:pPr>
      <w:r>
        <w:rPr>
          <w:rFonts w:ascii="Times New Roman"/>
          <w:b w:val="false"/>
          <w:i w:val="false"/>
          <w:color w:val="000000"/>
          <w:sz w:val="28"/>
        </w:rPr>
        <w:t>
      трансферттердің түсімдері – 3 435 565 мың теңге;</w:t>
      </w:r>
    </w:p>
    <w:bookmarkEnd w:id="6"/>
    <w:bookmarkStart w:name="z10" w:id="7"/>
    <w:p>
      <w:pPr>
        <w:spacing w:after="0"/>
        <w:ind w:left="0"/>
        <w:jc w:val="both"/>
      </w:pPr>
      <w:r>
        <w:rPr>
          <w:rFonts w:ascii="Times New Roman"/>
          <w:b w:val="false"/>
          <w:i w:val="false"/>
          <w:color w:val="000000"/>
          <w:sz w:val="28"/>
        </w:rPr>
        <w:t>
      2) шығындар – 5 211 144,1 мың теңге;</w:t>
      </w:r>
    </w:p>
    <w:bookmarkEnd w:id="7"/>
    <w:bookmarkStart w:name="z11" w:id="8"/>
    <w:p>
      <w:pPr>
        <w:spacing w:after="0"/>
        <w:ind w:left="0"/>
        <w:jc w:val="both"/>
      </w:pPr>
      <w:r>
        <w:rPr>
          <w:rFonts w:ascii="Times New Roman"/>
          <w:b w:val="false"/>
          <w:i w:val="false"/>
          <w:color w:val="000000"/>
          <w:sz w:val="28"/>
        </w:rPr>
        <w:t>
      3) таза бюджеттік кредит беру – 2 170,6 мың теңге, оның ішінде:</w:t>
      </w:r>
    </w:p>
    <w:bookmarkEnd w:id="8"/>
    <w:bookmarkStart w:name="z12" w:id="9"/>
    <w:p>
      <w:pPr>
        <w:spacing w:after="0"/>
        <w:ind w:left="0"/>
        <w:jc w:val="both"/>
      </w:pPr>
      <w:r>
        <w:rPr>
          <w:rFonts w:ascii="Times New Roman"/>
          <w:b w:val="false"/>
          <w:i w:val="false"/>
          <w:color w:val="000000"/>
          <w:sz w:val="28"/>
        </w:rPr>
        <w:t>
      бюджеттік кредиттер – 6 807,5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4 636,9 мың теңге;</w:t>
      </w:r>
    </w:p>
    <w:bookmarkEnd w:id="10"/>
    <w:bookmarkStart w:name="z14" w:id="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 – - 166 089,7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(профицитті пайдалану) – 166 089,7 мың теңге, оның ішінде:</w:t>
      </w:r>
    </w:p>
    <w:bookmarkEnd w:id="15"/>
    <w:bookmarkStart w:name="z19" w:id="16"/>
    <w:p>
      <w:pPr>
        <w:spacing w:after="0"/>
        <w:ind w:left="0"/>
        <w:jc w:val="both"/>
      </w:pPr>
      <w:r>
        <w:rPr>
          <w:rFonts w:ascii="Times New Roman"/>
          <w:b w:val="false"/>
          <w:i w:val="false"/>
          <w:color w:val="000000"/>
          <w:sz w:val="28"/>
        </w:rPr>
        <w:t>
      қарыздардың түсімі – 6 807 мың теңге;</w:t>
      </w:r>
    </w:p>
    <w:bookmarkEnd w:id="16"/>
    <w:bookmarkStart w:name="z20" w:id="17"/>
    <w:p>
      <w:pPr>
        <w:spacing w:after="0"/>
        <w:ind w:left="0"/>
        <w:jc w:val="both"/>
      </w:pPr>
      <w:r>
        <w:rPr>
          <w:rFonts w:ascii="Times New Roman"/>
          <w:b w:val="false"/>
          <w:i w:val="false"/>
          <w:color w:val="000000"/>
          <w:sz w:val="28"/>
        </w:rPr>
        <w:t>
      қарыздарды өтеу – 4 636,9 мың теңге;</w:t>
      </w:r>
    </w:p>
    <w:bookmarkEnd w:id="17"/>
    <w:p>
      <w:pPr>
        <w:spacing w:after="0"/>
        <w:ind w:left="0"/>
        <w:jc w:val="both"/>
      </w:pPr>
      <w:r>
        <w:rPr>
          <w:rFonts w:ascii="Times New Roman"/>
          <w:b w:val="false"/>
          <w:i w:val="false"/>
          <w:color w:val="000000"/>
          <w:sz w:val="28"/>
        </w:rPr>
        <w:t>
      пайдаланылатын бюджет қаражаттарының қалдықтары – 163 919,6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06.12.2017 </w:t>
      </w:r>
      <w:r>
        <w:rPr>
          <w:rFonts w:ascii="Times New Roman"/>
          <w:b w:val="false"/>
          <w:i w:val="false"/>
          <w:color w:val="ff0000"/>
          <w:sz w:val="28"/>
        </w:rPr>
        <w:t>№ 18/2-VI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шешімімен</w:t>
      </w:r>
      <w:r>
        <w:rPr>
          <w:rFonts w:ascii="Times New Roman"/>
          <w:b w:val="false"/>
          <w:i w:val="false"/>
          <w:color w:val="000000"/>
          <w:sz w:val="28"/>
        </w:rPr>
        <w:t xml:space="preserve"> (нормативтік кұқықтық актілерді мемлекеттік тіркеу Тізілімінде № 4773 болып тіркелген) белгіленген ауданның бюджетіне 2017 жылға арналған әлеуметтік салық, жеке табыс салығы бойынша кірістерді бөлу нормативтерінің 100 пайыз мөлшерінде орындалуы қабылдансын.</w:t>
      </w:r>
      <w:r>
        <w:br/>
      </w:r>
      <w:r>
        <w:rPr>
          <w:rFonts w:ascii="Times New Roman"/>
          <w:b w:val="false"/>
          <w:i w:val="false"/>
          <w:color w:val="000000"/>
          <w:sz w:val="28"/>
        </w:rPr>
        <w:t xml:space="preserve">
      </w:t>
      </w:r>
      <w:r>
        <w:rPr>
          <w:rFonts w:ascii="Times New Roman"/>
          <w:b w:val="false"/>
          <w:i w:val="false"/>
          <w:color w:val="000000"/>
          <w:sz w:val="28"/>
        </w:rPr>
        <w:t xml:space="preserve">3. Аудандық бюджетте облыстық бюджеттен 2017 жылға арналған 1 950 529 мың теңге сомаға, 2018 жылға арналған 2 054 536 мың теңге сомаға және 2019 жылға арналған 1 985 691 мың теңге сомаға сәйкес аудандық бюджетке берілген бюджеттік субвенция көлемі ескерілсін. </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2015 жылғы 23 қарашадағы Еңбек кодексінің 139-бабы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 мен тарифтік мөлшерлемелер жергілікті өкілді органдардың шешімі бойынша бюджеттік қаражат есебінен белгіленсін. </w:t>
      </w:r>
      <w:r>
        <w:br/>
      </w:r>
      <w:r>
        <w:rPr>
          <w:rFonts w:ascii="Times New Roman"/>
          <w:b w:val="false"/>
          <w:i w:val="false"/>
          <w:color w:val="000000"/>
          <w:sz w:val="28"/>
        </w:rPr>
        <w:t xml:space="preserve">
      </w:t>
      </w:r>
      <w:r>
        <w:rPr>
          <w:rFonts w:ascii="Times New Roman"/>
          <w:b w:val="false"/>
          <w:i w:val="false"/>
          <w:color w:val="000000"/>
          <w:sz w:val="28"/>
        </w:rPr>
        <w:t>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органмен айқындалады.</w:t>
      </w:r>
      <w:r>
        <w:br/>
      </w:r>
      <w:r>
        <w:rPr>
          <w:rFonts w:ascii="Times New Roman"/>
          <w:b w:val="false"/>
          <w:i w:val="false"/>
          <w:color w:val="000000"/>
          <w:sz w:val="28"/>
        </w:rPr>
        <w:t xml:space="preserve">
      </w:t>
      </w:r>
      <w:r>
        <w:rPr>
          <w:rFonts w:ascii="Times New Roman"/>
          <w:b w:val="false"/>
          <w:i w:val="false"/>
          <w:color w:val="000000"/>
          <w:sz w:val="28"/>
        </w:rPr>
        <w:t>5. Ауданның жергілікті атқарушы органының 2017 жылға арналған резерві 10 579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Шемонаиха аудандық мәслихатының 06.12.2017 </w:t>
      </w:r>
      <w:r>
        <w:rPr>
          <w:rFonts w:ascii="Times New Roman"/>
          <w:b w:val="false"/>
          <w:i w:val="false"/>
          <w:color w:val="ff0000"/>
          <w:sz w:val="28"/>
        </w:rPr>
        <w:t>№ 18/2-VI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4-қосымшаға</w:t>
      </w:r>
      <w:r>
        <w:rPr>
          <w:rFonts w:ascii="Times New Roman"/>
          <w:b w:val="false"/>
          <w:i w:val="false"/>
          <w:color w:val="000000"/>
          <w:sz w:val="28"/>
        </w:rPr>
        <w:t xml:space="preserve"> сәйкес 2017 жылға арналған аудандық бюджетті атқару барысында секвестрлеуге жатпайтын аудандық бюджеттік бағдарламалардың тізбесі бекітілсін.</w:t>
      </w:r>
      <w:r>
        <w:br/>
      </w:r>
      <w:r>
        <w:rPr>
          <w:rFonts w:ascii="Times New Roman"/>
          <w:b w:val="false"/>
          <w:i w:val="false"/>
          <w:color w:val="000000"/>
          <w:sz w:val="28"/>
        </w:rPr>
        <w:t xml:space="preserve">
      </w:t>
      </w:r>
      <w:r>
        <w:rPr>
          <w:rFonts w:ascii="Times New Roman"/>
          <w:b w:val="false"/>
          <w:i w:val="false"/>
          <w:color w:val="000000"/>
          <w:sz w:val="28"/>
        </w:rPr>
        <w:t>7. 2017 жылға арналған аудандық бюджетте облыстық бюджеттен мұқтаж азаматтардың жеке санаттарына әлеуметтік көмекке арналған нысаналы ағымдағы трансферттер 24 800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Шемонаиха аудандық мәслихатының 16.10.2017 </w:t>
      </w:r>
      <w:r>
        <w:rPr>
          <w:rFonts w:ascii="Times New Roman"/>
          <w:b w:val="false"/>
          <w:i w:val="false"/>
          <w:color w:val="ff0000"/>
          <w:sz w:val="28"/>
        </w:rPr>
        <w:t>№ 17/6-VI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8. 2017 жылға арналған аудандық бюджетте облыстық бюджеттен 224 630 мың теңге сомасында нысаналы ағымдағы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Шемонаиха аудандық мәслихатының 16.10.2017 </w:t>
      </w:r>
      <w:r>
        <w:rPr>
          <w:rFonts w:ascii="Times New Roman"/>
          <w:b w:val="false"/>
          <w:i w:val="false"/>
          <w:color w:val="ff0000"/>
          <w:sz w:val="28"/>
        </w:rPr>
        <w:t>№ 17/6-VI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9. 2017 жылға арналған аудандық бюджетте облыстық бюджеттен 177 007 мың теңге сомасында дамуға ағымдағы нысаналы трансферттер көзделсін.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Шемонаиха аудандық мәслихатының 16.10.2017 </w:t>
      </w:r>
      <w:r>
        <w:rPr>
          <w:rFonts w:ascii="Times New Roman"/>
          <w:b w:val="false"/>
          <w:i w:val="false"/>
          <w:color w:val="ff0000"/>
          <w:sz w:val="28"/>
        </w:rPr>
        <w:t>№ 17/6-VI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10. 2017 жылға арналған аудандық бюджетте республикалық бюджеттен 56 101 мың теңге сомасында нысаналы ағымдағы трансферттер көзделсін.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Шемонаиха аудандық мәслихатының 16.10.2017 </w:t>
      </w:r>
      <w:r>
        <w:rPr>
          <w:rFonts w:ascii="Times New Roman"/>
          <w:b w:val="false"/>
          <w:i w:val="false"/>
          <w:color w:val="ff0000"/>
          <w:sz w:val="28"/>
        </w:rPr>
        <w:t>№ 17/6-VI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11. 2017 жылға арналған аудандық бюджетте республикалық бюджеттен 1 013 550 мың теңге сомасында дамуға арналған нысаналы трансферттер көзделсін.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Шемонаиха аудандық мәслихатының 28.03.2017 </w:t>
      </w:r>
      <w:r>
        <w:rPr>
          <w:rFonts w:ascii="Times New Roman"/>
          <w:b w:val="false"/>
          <w:i w:val="false"/>
          <w:color w:val="ff0000"/>
          <w:sz w:val="28"/>
        </w:rPr>
        <w:t>№ 11/4-VI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12. Аудандық бюджет шығыстарында бағдарламалар бойынша шығындар көзделсін: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5-қосымшаға</w:t>
      </w:r>
      <w:r>
        <w:rPr>
          <w:rFonts w:ascii="Times New Roman"/>
          <w:b w:val="false"/>
          <w:i w:val="false"/>
          <w:color w:val="000000"/>
          <w:sz w:val="28"/>
        </w:rPr>
        <w:t xml:space="preserve"> сәйкес қаладағы ауданның, аудандық маңызы бар қаланың, кенттің, ауыл, ауылдық округ әкiмiнiң қызметін қамтамасыз ету жөніндегі қызметтерге 190 185 мың теңге сомасында;</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6-қосымшаға</w:t>
      </w:r>
      <w:r>
        <w:rPr>
          <w:rFonts w:ascii="Times New Roman"/>
          <w:b w:val="false"/>
          <w:i w:val="false"/>
          <w:color w:val="000000"/>
          <w:sz w:val="28"/>
        </w:rPr>
        <w:t xml:space="preserve"> сәйкес жергілікті өзін-өзі баскару оргардарына берілетін трансферттерге 163 240 мың теңге сомасында;</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органның күрделі шығыстарына 14 172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Шығыс Қазақстан облысы Шемонаиха аудандық мәслихатының 07.06.2017 </w:t>
      </w:r>
      <w:r>
        <w:rPr>
          <w:rFonts w:ascii="Times New Roman"/>
          <w:b w:val="false"/>
          <w:i w:val="false"/>
          <w:color w:val="ff0000"/>
          <w:sz w:val="28"/>
        </w:rPr>
        <w:t>№ 13/2-VI</w:t>
      </w:r>
      <w:r>
        <w:rPr>
          <w:rFonts w:ascii="Times New Roman"/>
          <w:b w:val="false"/>
          <w:i w:val="false"/>
          <w:color w:val="ff0000"/>
          <w:sz w:val="28"/>
        </w:rPr>
        <w:t xml:space="preserve">; 25.07.2017 </w:t>
      </w:r>
      <w:r>
        <w:rPr>
          <w:rFonts w:ascii="Times New Roman"/>
          <w:b w:val="false"/>
          <w:i w:val="false"/>
          <w:color w:val="ff0000"/>
          <w:sz w:val="28"/>
        </w:rPr>
        <w:t>№ 15/2-VI</w:t>
      </w:r>
      <w:r>
        <w:rPr>
          <w:rFonts w:ascii="Times New Roman"/>
          <w:b w:val="false"/>
          <w:i w:val="false"/>
          <w:color w:val="ff0000"/>
          <w:sz w:val="28"/>
        </w:rPr>
        <w:t xml:space="preserve">; 16.10.2017 </w:t>
      </w:r>
      <w:r>
        <w:rPr>
          <w:rFonts w:ascii="Times New Roman"/>
          <w:b w:val="false"/>
          <w:i w:val="false"/>
          <w:color w:val="ff0000"/>
          <w:sz w:val="28"/>
        </w:rPr>
        <w:t>№ 17/6-VI</w:t>
      </w:r>
      <w:r>
        <w:rPr>
          <w:rFonts w:ascii="Times New Roman"/>
          <w:b w:val="false"/>
          <w:i w:val="false"/>
          <w:color w:val="ff0000"/>
          <w:sz w:val="28"/>
        </w:rPr>
        <w:t xml:space="preserve">; 06.12.2017 </w:t>
      </w:r>
      <w:r>
        <w:rPr>
          <w:rFonts w:ascii="Times New Roman"/>
          <w:b w:val="false"/>
          <w:i w:val="false"/>
          <w:color w:val="ff0000"/>
          <w:sz w:val="28"/>
        </w:rPr>
        <w:t>№ 18/2-VI</w:t>
      </w:r>
      <w:r>
        <w:rPr>
          <w:rFonts w:ascii="Times New Roman"/>
          <w:b w:val="false"/>
          <w:i w:val="false"/>
          <w:color w:val="ff0000"/>
          <w:sz w:val="28"/>
        </w:rPr>
        <w:t xml:space="preserve"> (01.01.2017 бастап қолданысқа енгізіледі) шешімдерімен </w:t>
      </w:r>
      <w:r>
        <w:br/>
      </w: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8-қосымшаға</w:t>
      </w:r>
      <w:r>
        <w:rPr>
          <w:rFonts w:ascii="Times New Roman"/>
          <w:b w:val="false"/>
          <w:i w:val="false"/>
          <w:color w:val="000000"/>
          <w:sz w:val="28"/>
        </w:rPr>
        <w:t xml:space="preserve"> сәйкес Шемонаиха аудандық мәслихатының кейбір шешімдерінің күші жойылсын.</w:t>
      </w:r>
      <w:r>
        <w:br/>
      </w:r>
      <w:r>
        <w:rPr>
          <w:rFonts w:ascii="Times New Roman"/>
          <w:b w:val="false"/>
          <w:i w:val="false"/>
          <w:color w:val="000000"/>
          <w:sz w:val="28"/>
        </w:rPr>
        <w:t xml:space="preserve">
      </w:t>
      </w:r>
      <w:r>
        <w:rPr>
          <w:rFonts w:ascii="Times New Roman"/>
          <w:b w:val="false"/>
          <w:i w:val="false"/>
          <w:color w:val="000000"/>
          <w:sz w:val="28"/>
        </w:rPr>
        <w:t>14. Осы шешiм 2017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Григорьева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10/2-VI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Шемонаиха аудандық мәслихатының 06.12.2017 </w:t>
      </w:r>
      <w:r>
        <w:rPr>
          <w:rFonts w:ascii="Times New Roman"/>
          <w:b w:val="false"/>
          <w:i w:val="false"/>
          <w:color w:val="ff0000"/>
          <w:sz w:val="28"/>
        </w:rPr>
        <w:t>№ 18/2-VI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692"/>
        <w:gridCol w:w="7231"/>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Санаты</w:t>
            </w:r>
          </w:p>
          <w:bookmarkEnd w:id="21"/>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5047225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1503226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631355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631355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367494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367494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348904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3435565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3435565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3435565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5211144,1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426226,4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қызметiн қамтамасыз ету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көлiгi және автомобиль жолдары бөлiмi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2536037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2024673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өзгеруне байланысты жоғары тұрған бюджеттің шығындарын өтеуге төмен тұрған бюджеттен нысаналы ағымдағы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берілген пайдаланылмаған бюджеттік кредиттерді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Қаржылық активтермен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берілген пайдаланылмаған бюджеттік кредиттерді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бюджет қаражаттарының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163919,6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163919,6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163919,6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10/2-VI шешіміне </w:t>
            </w:r>
            <w:r>
              <w:br/>
            </w:r>
            <w:r>
              <w:rPr>
                <w:rFonts w:ascii="Times New Roman"/>
                <w:b w:val="false"/>
                <w:i w:val="false"/>
                <w:color w:val="000000"/>
                <w:sz w:val="20"/>
              </w:rPr>
              <w:t>2-қосымша</w:t>
            </w:r>
          </w:p>
        </w:tc>
      </w:tr>
    </w:tbl>
    <w:bookmarkStart w:name="z40" w:id="22"/>
    <w:p>
      <w:pPr>
        <w:spacing w:after="0"/>
        <w:ind w:left="0"/>
        <w:jc w:val="left"/>
      </w:pPr>
      <w:r>
        <w:rPr>
          <w:rFonts w:ascii="Times New Roman"/>
          <w:b/>
          <w:i w:val="false"/>
          <w:color w:val="000000"/>
        </w:rPr>
        <w:t xml:space="preserve"> 2018 жылға арналған аудандық бюджет</w:t>
      </w:r>
    </w:p>
    <w:bookmarkEnd w:id="22"/>
    <w:p>
      <w:pPr>
        <w:spacing w:after="0"/>
        <w:ind w:left="0"/>
        <w:jc w:val="both"/>
      </w:pPr>
      <w:r>
        <w:rPr>
          <w:rFonts w:ascii="Times New Roman"/>
          <w:b w:val="false"/>
          <w:i w:val="false"/>
          <w:color w:val="ff0000"/>
          <w:sz w:val="28"/>
        </w:rPr>
        <w:t xml:space="preserve">
      Ескерту. 2-қосымша жаңа редакцияда - Шығыс Қазақстан облысы Шемонаиха аудандық мәслихатының 07.06.2017 </w:t>
      </w:r>
      <w:r>
        <w:rPr>
          <w:rFonts w:ascii="Times New Roman"/>
          <w:b w:val="false"/>
          <w:i w:val="false"/>
          <w:color w:val="ff0000"/>
          <w:sz w:val="28"/>
        </w:rPr>
        <w:t>№ 13/2-VI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692"/>
        <w:gridCol w:w="7231"/>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3629124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1485340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625630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625630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345692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193944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2054536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2054536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636"/>
        <w:gridCol w:w="1342"/>
        <w:gridCol w:w="1342"/>
        <w:gridCol w:w="5239"/>
        <w:gridCol w:w="27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3629124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397459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318661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қызметiн қамтамасыз ету жөніндегі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көлiгi және автомобиль жолдары бөлiмi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2336707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198933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198933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151479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2031531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1998830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194115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10/2-VI шешіміне </w:t>
            </w:r>
            <w:r>
              <w:br/>
            </w:r>
            <w:r>
              <w:rPr>
                <w:rFonts w:ascii="Times New Roman"/>
                <w:b w:val="false"/>
                <w:i w:val="false"/>
                <w:color w:val="000000"/>
                <w:sz w:val="20"/>
              </w:rPr>
              <w:t>3-қосымша</w:t>
            </w:r>
          </w:p>
        </w:tc>
      </w:tr>
    </w:tbl>
    <w:bookmarkStart w:name="z42"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692"/>
        <w:gridCol w:w="7231"/>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 (мың теңге)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сыныбы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Кiрiстер а</w:t>
            </w:r>
            <w:r>
              <w:rPr>
                <w:rFonts w:ascii="Times New Roman"/>
                <w:b/>
                <w:i w:val="false"/>
                <w:color w:val="000000"/>
                <w:sz w:val="20"/>
              </w:rPr>
              <w:t>тауы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КІРІСТЕР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3590216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1515120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645992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645992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368989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368989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346349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193944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1985691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1985691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636"/>
        <w:gridCol w:w="1342"/>
        <w:gridCol w:w="1342"/>
        <w:gridCol w:w="5239"/>
        <w:gridCol w:w="27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w:t>
            </w:r>
            <w:r>
              <w:rPr>
                <w:rFonts w:ascii="Times New Roman"/>
                <w:b/>
                <w:i w:val="false"/>
                <w:color w:val="000000"/>
                <w:sz w:val="20"/>
              </w:rPr>
              <w:t>қ</w:t>
            </w:r>
            <w:r>
              <w:rPr>
                <w:rFonts w:ascii="Times New Roman"/>
                <w:b/>
                <w:i w:val="false"/>
                <w:color w:val="000000"/>
                <w:sz w:val="20"/>
              </w:rPr>
              <w:t xml:space="preserve"> топ</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функция</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бағдарламалардың әкімшісі</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w:t>
            </w:r>
            <w:r>
              <w:rPr>
                <w:rFonts w:ascii="Times New Roman"/>
                <w:b/>
                <w:i w:val="false"/>
                <w:color w:val="000000"/>
                <w:sz w:val="20"/>
              </w:rPr>
              <w:t>а</w:t>
            </w:r>
            <w:r>
              <w:rPr>
                <w:rFonts w:ascii="Times New Roman"/>
                <w:b/>
                <w:i w:val="false"/>
                <w:color w:val="000000"/>
                <w:sz w:val="20"/>
              </w:rPr>
              <w:t>ма</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ІІ. </w:t>
            </w:r>
            <w:r>
              <w:rPr>
                <w:rFonts w:ascii="Times New Roman"/>
                <w:b/>
                <w:i w:val="false"/>
                <w:color w:val="000000"/>
                <w:sz w:val="20"/>
              </w:rPr>
              <w:t>Шығы</w:t>
            </w:r>
            <w:r>
              <w:rPr>
                <w:rFonts w:ascii="Times New Roman"/>
                <w:b/>
                <w:i w:val="false"/>
                <w:color w:val="000000"/>
                <w:sz w:val="20"/>
              </w:rPr>
              <w:t>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3590216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398429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қызметiн қамтамасыз ету жөніндегі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көлiгi және автомобиль жолдары бөлiмi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151179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2088563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2057964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1970141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265928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10/2-VI шешіміне </w:t>
            </w:r>
            <w:r>
              <w:br/>
            </w:r>
            <w:r>
              <w:rPr>
                <w:rFonts w:ascii="Times New Roman"/>
                <w:b w:val="false"/>
                <w:i w:val="false"/>
                <w:color w:val="000000"/>
                <w:sz w:val="20"/>
              </w:rPr>
              <w:t>4-қосымша</w:t>
            </w:r>
          </w:p>
        </w:tc>
      </w:tr>
    </w:tbl>
    <w:bookmarkStart w:name="z44" w:id="24"/>
    <w:p>
      <w:pPr>
        <w:spacing w:after="0"/>
        <w:ind w:left="0"/>
        <w:jc w:val="left"/>
      </w:pPr>
      <w:r>
        <w:rPr>
          <w:rFonts w:ascii="Times New Roman"/>
          <w:b/>
          <w:i w:val="false"/>
          <w:color w:val="000000"/>
        </w:rPr>
        <w:t xml:space="preserve"> 2016 жылға арналған аудандық бюджетті орындау үдерісінде секвестрлеуге жатпайтын аудандық бюджеттік бағдарламалар тізімі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1133"/>
        <w:gridCol w:w="2388"/>
        <w:gridCol w:w="2388"/>
        <w:gridCol w:w="4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10/2-VI шешіміне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қызметін қамтамасыз ету жөніндегі қызметтерге сомаларды бөлу</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Шемонаиха аудандық мәслихатының 06.12.2017 </w:t>
      </w:r>
      <w:r>
        <w:rPr>
          <w:rFonts w:ascii="Times New Roman"/>
          <w:b w:val="false"/>
          <w:i w:val="false"/>
          <w:color w:val="ff0000"/>
          <w:sz w:val="28"/>
        </w:rPr>
        <w:t>№ 18/2-VI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5228"/>
        <w:gridCol w:w="5205"/>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бағдарлама</w:t>
            </w:r>
            <w:r>
              <w:br/>
            </w:r>
            <w:r>
              <w:rPr>
                <w:rFonts w:ascii="Times New Roman"/>
                <w:b w:val="false"/>
                <w:i w:val="false"/>
                <w:color w:val="000000"/>
                <w:sz w:val="20"/>
              </w:rPr>
              <w:t>
(мың теңге)</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әкімінің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кенті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14937</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17903</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13471</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"Разинский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190185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10/2-VI шешіміне 6-қосымша</w:t>
            </w:r>
          </w:p>
        </w:tc>
      </w:tr>
    </w:tbl>
    <w:bookmarkStart w:name="z46" w:id="25"/>
    <w:p>
      <w:pPr>
        <w:spacing w:after="0"/>
        <w:ind w:left="0"/>
        <w:jc w:val="left"/>
      </w:pPr>
      <w:r>
        <w:rPr>
          <w:rFonts w:ascii="Times New Roman"/>
          <w:b/>
          <w:i w:val="false"/>
          <w:color w:val="000000"/>
        </w:rPr>
        <w:t xml:space="preserve"> Жергілікті өзін-өзі басқару органдарына берілетін трансферттерге сомаларды бөлу</w:t>
      </w:r>
    </w:p>
    <w:bookmarkEnd w:id="25"/>
    <w:p>
      <w:pPr>
        <w:spacing w:after="0"/>
        <w:ind w:left="0"/>
        <w:jc w:val="both"/>
      </w:pPr>
      <w:r>
        <w:rPr>
          <w:rFonts w:ascii="Times New Roman"/>
          <w:b w:val="false"/>
          <w:i w:val="false"/>
          <w:color w:val="ff0000"/>
          <w:sz w:val="28"/>
        </w:rPr>
        <w:t xml:space="preserve">
      Ескерту. 6-қосымша жаңа редакцияда - Шығыс Қазақстан облысы Шемонаиха аудандық мәслихатының 16.10.2017 </w:t>
      </w:r>
      <w:r>
        <w:rPr>
          <w:rFonts w:ascii="Times New Roman"/>
          <w:b w:val="false"/>
          <w:i w:val="false"/>
          <w:color w:val="ff0000"/>
          <w:sz w:val="28"/>
        </w:rPr>
        <w:t>№ 17/6-VI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5375"/>
        <w:gridCol w:w="5006"/>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452051 бағдарлама</w:t>
            </w:r>
            <w:r>
              <w:br/>
            </w:r>
            <w:r>
              <w:rPr>
                <w:rFonts w:ascii="Times New Roman"/>
                <w:b w:val="false"/>
                <w:i w:val="false"/>
                <w:color w:val="000000"/>
                <w:sz w:val="20"/>
              </w:rPr>
              <w:t>
(мың теңге)</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163240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әкімінің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кенті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ауылдық округi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ауылдық округi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округi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округi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округi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ауылдық округi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"Разинский ауылдық округi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округi әкiмiнiң аппараты" ММ</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10/2-VI шешіміне 7-қосымша</w:t>
            </w:r>
          </w:p>
        </w:tc>
      </w:tr>
    </w:tbl>
    <w:p>
      <w:pPr>
        <w:spacing w:after="0"/>
        <w:ind w:left="0"/>
        <w:jc w:val="left"/>
      </w:pPr>
      <w:r>
        <w:rPr>
          <w:rFonts w:ascii="Times New Roman"/>
          <w:b/>
          <w:i w:val="false"/>
          <w:color w:val="000000"/>
        </w:rPr>
        <w:t xml:space="preserve"> Мемлекеттік органның күрделі шығыстарына сомаларды бөлу</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Шемонаиха аудандық мәслихатының 16.10.2017 </w:t>
      </w:r>
      <w:r>
        <w:rPr>
          <w:rFonts w:ascii="Times New Roman"/>
          <w:b w:val="false"/>
          <w:i w:val="false"/>
          <w:color w:val="ff0000"/>
          <w:sz w:val="28"/>
        </w:rPr>
        <w:t>№ 17/6-VI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5228"/>
        <w:gridCol w:w="5205"/>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бағдарлама</w:t>
            </w:r>
            <w:r>
              <w:br/>
            </w:r>
            <w:r>
              <w:rPr>
                <w:rFonts w:ascii="Times New Roman"/>
                <w:b w:val="false"/>
                <w:i w:val="false"/>
                <w:color w:val="000000"/>
                <w:sz w:val="20"/>
              </w:rPr>
              <w:t>
(мың теңге)</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әкімінің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кенті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"Разинский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округi әкiмiнiң аппараты" ММ</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14172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10/2-VI шешіміне 8- қосымша</w:t>
            </w:r>
          </w:p>
        </w:tc>
      </w:tr>
    </w:tbl>
    <w:bookmarkStart w:name="z52" w:id="26"/>
    <w:p>
      <w:pPr>
        <w:spacing w:after="0"/>
        <w:ind w:left="0"/>
        <w:jc w:val="left"/>
      </w:pPr>
      <w:r>
        <w:rPr>
          <w:rFonts w:ascii="Times New Roman"/>
          <w:b/>
          <w:i w:val="false"/>
          <w:color w:val="000000"/>
        </w:rPr>
        <w:t xml:space="preserve"> Шемонаиха аудандық мәслихатының күші жойылған кейбір шешімдердің тізімі</w:t>
      </w:r>
    </w:p>
    <w:bookmarkEnd w:id="26"/>
    <w:bookmarkStart w:name="z53" w:id="27"/>
    <w:p>
      <w:pPr>
        <w:spacing w:after="0"/>
        <w:ind w:left="0"/>
        <w:jc w:val="both"/>
      </w:pPr>
      <w:r>
        <w:rPr>
          <w:rFonts w:ascii="Times New Roman"/>
          <w:b w:val="false"/>
          <w:i w:val="false"/>
          <w:color w:val="000000"/>
          <w:sz w:val="28"/>
        </w:rPr>
        <w:t xml:space="preserve">
      1. "2016-2018 жылдарға арналған Шемонаиха ауданының бюджеті туралы" Шемонаиха аудандық мәслихатының 2015 жылғы 23 желтоқсандағы № 35/2-V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4339 болып тіркелген, "ЛЗ Сегодня" газетінде 2016 жылғы 27 қаңтардағы № 4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"2016-2018 жылдарға арналған Шемонаиха ауданының бюджеті туралы" Шемонаиха аудандық мәслихатының 2015 жылғы 23 желтоқсандағы № 35/2-V шешіміне өзгерістер мен толықтырулар енгізу туралы" Шемонаиха аудандық мәслихатының 2016 жылғы 12 сәуірдегі № 2/2-VІ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4523 болып тіркелген, "Мой город Шемонаиха" газетінде 2016 жылғы 12 мамырдағы № 19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"2016-2018 жылдарға арналған Шемонаиха ауданының бюджеті туралы" Шемонаиха аудандық мәслихатының 2015 жылғы 23 желтоқсандағы № 35/2-V шешіміне өзгерістер енгізу туралы" Шемонаиха аудандық мәслихатының 2016 жылғы 10 маусымдағы № 3/2-VІ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4572 болып тіркелген, "Мой город Шемонаиха" газетінде 2016 жылғы 30 маусымдағы № 26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4. "2016-2018 жылдарға арналған Шемонаиха ауданының бюджеті туралы" Шемонаиха аудандық мәслихатының 2015 жылғы 23 желтоқсандағы № 35/2-V шешіміне өзгерістер мен толықтырулар енгізу туралы" Шемонаиха аудандық мәслихатының 2016 жылғы 4 тамыздағы № 5/2-VІ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4642 болып тіркелген, "Мой город Шемонаиха" газетінде 2016 жылғы 18 тамыздағы № 33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5. "2016-2018 жылдарға арналған Шемонаиха ауданының бюджеті туралы" Шемонаиха аудандық мәслихатының 2015 жылғы 23 желтоқсандағы № 35/2-V шешіміне өзгерістер енгізу туралы" Шемонаиха аудандық мәслихатының 2016 жылғы 21 қыркүйектегі № 6/2-VІ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4685 болып тіркелген, "Мой город Шемонаиха" газетінде 2016 жылғы 13 қазандағы № 41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6. "2016-2018 жылдарға арналған Шемонаиха ауданының бюджеті туралы" Шемонаиха аудандық мәслихатының 2015 жылғы 23 желтоқсандағы № 35/2-V шешіміне өзгерістер енгізу туралы" Шемонаиха аудандық мәслихатының 2016 жылғы 10 қарашадағы № 8/5-VІ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4706 болып тіркелген, "Мой город Шемонаиха" газетінде 2016 жылғы 10 қарашадағы № 45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7. "2016-2018 жылдарға арналған Шемонаиха ауданының бюджеті туралы" Шемонаиха аудандық мәслихатының 2015 жылғы 23 желтоқсандағы № 35/2-V шешіміне өзгерістер мен толықтырулар енгізу туралы" Шемонаиха аудандық мәслихатының 2016 жылғы 25 қарашадағы № 9/6-VІ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4758 болып тіркелген, "Мой город Шемонаиха" газетінде 2016 жылғы 15 қыркүйектегі № 50 жарияланған).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