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4cd35" w14:textId="314cd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қалалық мәслихатының 2016 жылғы 23 желтоқсандағы № 9-2 шешімі. Батыс Қазақстан облысының Әділет департаментінде 2017 жылғы 6 қаңтарда № 4648 болып тіркелді. Күші жойылды - Батыс Қазақстан облысы Орал қалалық мәслихатының 2018 жылғы 28 ақпандағы № 19-6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Орал қалалық мәслихатының 28.02.2018 </w:t>
      </w:r>
      <w:r>
        <w:rPr>
          <w:rFonts w:ascii="Times New Roman"/>
          <w:b w:val="false"/>
          <w:i w:val="false"/>
          <w:color w:val="000000"/>
          <w:sz w:val="28"/>
        </w:rPr>
        <w:t>№ 19-6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Орал қалалық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2017-2019 жылдарға арналған қалалық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2017 жылға арналған бюджет мынадай көлемде бекітілсін:</w:t>
      </w:r>
      <w:r>
        <w:br/>
      </w:r>
      <w:r>
        <w:rPr>
          <w:rFonts w:ascii="Times New Roman"/>
          <w:b w:val="false"/>
          <w:i w:val="false"/>
          <w:color w:val="000000"/>
          <w:sz w:val="28"/>
        </w:rPr>
        <w:t xml:space="preserve">
      </w:t>
      </w:r>
      <w:r>
        <w:rPr>
          <w:rFonts w:ascii="Times New Roman"/>
          <w:b w:val="false"/>
          <w:i w:val="false"/>
          <w:color w:val="000000"/>
          <w:sz w:val="28"/>
        </w:rPr>
        <w:t>1) кірістер – 27 954 196 мың теңге:</w:t>
      </w:r>
      <w:r>
        <w:br/>
      </w:r>
      <w:r>
        <w:rPr>
          <w:rFonts w:ascii="Times New Roman"/>
          <w:b w:val="false"/>
          <w:i w:val="false"/>
          <w:color w:val="000000"/>
          <w:sz w:val="28"/>
        </w:rPr>
        <w:t xml:space="preserve">
      </w:t>
      </w:r>
      <w:r>
        <w:rPr>
          <w:rFonts w:ascii="Times New Roman"/>
          <w:b w:val="false"/>
          <w:i w:val="false"/>
          <w:color w:val="000000"/>
          <w:sz w:val="28"/>
        </w:rPr>
        <w:t>салықтық түсімдер – 18 676 727 мың теңге;</w:t>
      </w:r>
      <w:r>
        <w:br/>
      </w:r>
      <w:r>
        <w:rPr>
          <w:rFonts w:ascii="Times New Roman"/>
          <w:b w:val="false"/>
          <w:i w:val="false"/>
          <w:color w:val="000000"/>
          <w:sz w:val="28"/>
        </w:rPr>
        <w:t xml:space="preserve">
      </w:t>
      </w:r>
      <w:r>
        <w:rPr>
          <w:rFonts w:ascii="Times New Roman"/>
          <w:b w:val="false"/>
          <w:i w:val="false"/>
          <w:color w:val="000000"/>
          <w:sz w:val="28"/>
        </w:rPr>
        <w:t>салықтық емес түсімдер – 427 146 мың теңге;</w:t>
      </w:r>
      <w:r>
        <w:br/>
      </w:r>
      <w:r>
        <w:rPr>
          <w:rFonts w:ascii="Times New Roman"/>
          <w:b w:val="false"/>
          <w:i w:val="false"/>
          <w:color w:val="000000"/>
          <w:sz w:val="28"/>
        </w:rPr>
        <w:t xml:space="preserve">
      </w:t>
      </w:r>
      <w:r>
        <w:rPr>
          <w:rFonts w:ascii="Times New Roman"/>
          <w:b w:val="false"/>
          <w:i w:val="false"/>
          <w:color w:val="000000"/>
          <w:sz w:val="28"/>
        </w:rPr>
        <w:t>негізгі капиталды сатудан түсетін түсімдер – 929 281 мың теңге;</w:t>
      </w:r>
      <w:r>
        <w:br/>
      </w:r>
      <w:r>
        <w:rPr>
          <w:rFonts w:ascii="Times New Roman"/>
          <w:b w:val="false"/>
          <w:i w:val="false"/>
          <w:color w:val="000000"/>
          <w:sz w:val="28"/>
        </w:rPr>
        <w:t xml:space="preserve">
      </w:t>
      </w:r>
      <w:r>
        <w:rPr>
          <w:rFonts w:ascii="Times New Roman"/>
          <w:b w:val="false"/>
          <w:i w:val="false"/>
          <w:color w:val="000000"/>
          <w:sz w:val="28"/>
        </w:rPr>
        <w:t>трансферттер түсімі – 7 921 042 мың теңге;</w:t>
      </w:r>
      <w:r>
        <w:br/>
      </w:r>
      <w:r>
        <w:rPr>
          <w:rFonts w:ascii="Times New Roman"/>
          <w:b w:val="false"/>
          <w:i w:val="false"/>
          <w:color w:val="000000"/>
          <w:sz w:val="28"/>
        </w:rPr>
        <w:t xml:space="preserve">
      </w:t>
      </w:r>
      <w:r>
        <w:rPr>
          <w:rFonts w:ascii="Times New Roman"/>
          <w:b w:val="false"/>
          <w:i w:val="false"/>
          <w:color w:val="000000"/>
          <w:sz w:val="28"/>
        </w:rPr>
        <w:t>2) шығындар – 31 728 008 мың теңге;</w:t>
      </w:r>
      <w:r>
        <w:br/>
      </w:r>
      <w:r>
        <w:rPr>
          <w:rFonts w:ascii="Times New Roman"/>
          <w:b w:val="false"/>
          <w:i w:val="false"/>
          <w:color w:val="000000"/>
          <w:sz w:val="28"/>
        </w:rPr>
        <w:t xml:space="preserve">
      </w:t>
      </w:r>
      <w:r>
        <w:rPr>
          <w:rFonts w:ascii="Times New Roman"/>
          <w:b w:val="false"/>
          <w:i w:val="false"/>
          <w:color w:val="000000"/>
          <w:sz w:val="28"/>
        </w:rPr>
        <w:t>3) таза бюджеттік кредиттеу – 0 мың теңге:</w:t>
      </w:r>
      <w:r>
        <w:br/>
      </w:r>
      <w:r>
        <w:rPr>
          <w:rFonts w:ascii="Times New Roman"/>
          <w:b w:val="false"/>
          <w:i w:val="false"/>
          <w:color w:val="000000"/>
          <w:sz w:val="28"/>
        </w:rPr>
        <w:t xml:space="preserve">
      </w:t>
      </w:r>
      <w:r>
        <w:rPr>
          <w:rFonts w:ascii="Times New Roman"/>
          <w:b w:val="false"/>
          <w:i w:val="false"/>
          <w:color w:val="000000"/>
          <w:sz w:val="28"/>
        </w:rPr>
        <w:t>бюджеттік кредиттер – 0 мың теңге;</w:t>
      </w:r>
      <w:r>
        <w:br/>
      </w:r>
      <w:r>
        <w:rPr>
          <w:rFonts w:ascii="Times New Roman"/>
          <w:b w:val="false"/>
          <w:i w:val="false"/>
          <w:color w:val="000000"/>
          <w:sz w:val="28"/>
        </w:rPr>
        <w:t xml:space="preserve">
      </w:t>
      </w:r>
      <w:r>
        <w:rPr>
          <w:rFonts w:ascii="Times New Roman"/>
          <w:b w:val="false"/>
          <w:i w:val="false"/>
          <w:color w:val="000000"/>
          <w:sz w:val="28"/>
        </w:rPr>
        <w:t>бюджеттік кредиттерді өтеу – 0 мың теңге;</w:t>
      </w:r>
      <w:r>
        <w:br/>
      </w:r>
      <w:r>
        <w:rPr>
          <w:rFonts w:ascii="Times New Roman"/>
          <w:b w:val="false"/>
          <w:i w:val="false"/>
          <w:color w:val="000000"/>
          <w:sz w:val="28"/>
        </w:rPr>
        <w:t xml:space="preserve">
      </w:t>
      </w:r>
      <w:r>
        <w:rPr>
          <w:rFonts w:ascii="Times New Roman"/>
          <w:b w:val="false"/>
          <w:i w:val="false"/>
          <w:color w:val="000000"/>
          <w:sz w:val="28"/>
        </w:rPr>
        <w:t>4) қаржы активтерімен операциялар бойынша сальдо – 91 117 мың теңге:</w:t>
      </w:r>
      <w:r>
        <w:br/>
      </w:r>
      <w:r>
        <w:rPr>
          <w:rFonts w:ascii="Times New Roman"/>
          <w:b w:val="false"/>
          <w:i w:val="false"/>
          <w:color w:val="000000"/>
          <w:sz w:val="28"/>
        </w:rPr>
        <w:t xml:space="preserve">
      </w:t>
      </w:r>
      <w:r>
        <w:rPr>
          <w:rFonts w:ascii="Times New Roman"/>
          <w:b w:val="false"/>
          <w:i w:val="false"/>
          <w:color w:val="000000"/>
          <w:sz w:val="28"/>
        </w:rPr>
        <w:t>қаржы активтерін сатып алу – 0 мың теңге;</w:t>
      </w:r>
      <w:r>
        <w:br/>
      </w:r>
      <w:r>
        <w:rPr>
          <w:rFonts w:ascii="Times New Roman"/>
          <w:b w:val="false"/>
          <w:i w:val="false"/>
          <w:color w:val="000000"/>
          <w:sz w:val="28"/>
        </w:rPr>
        <w:t xml:space="preserve">
      </w:t>
      </w:r>
      <w:r>
        <w:rPr>
          <w:rFonts w:ascii="Times New Roman"/>
          <w:b w:val="false"/>
          <w:i w:val="false"/>
          <w:color w:val="000000"/>
          <w:sz w:val="28"/>
        </w:rPr>
        <w:t>мемлекеттің қаржы активтерін сатудан түсетін түсімдер – 91 117 мың теңге;</w:t>
      </w:r>
      <w:r>
        <w:br/>
      </w:r>
      <w:r>
        <w:rPr>
          <w:rFonts w:ascii="Times New Roman"/>
          <w:b w:val="false"/>
          <w:i w:val="false"/>
          <w:color w:val="000000"/>
          <w:sz w:val="28"/>
        </w:rPr>
        <w:t xml:space="preserve">
      </w:t>
      </w:r>
      <w:r>
        <w:rPr>
          <w:rFonts w:ascii="Times New Roman"/>
          <w:b w:val="false"/>
          <w:i w:val="false"/>
          <w:color w:val="000000"/>
          <w:sz w:val="28"/>
        </w:rPr>
        <w:t>5) бюджет тапшылығы (профициті) – - 3 682 695 мың теңге;</w:t>
      </w:r>
      <w:r>
        <w:br/>
      </w:r>
      <w:r>
        <w:rPr>
          <w:rFonts w:ascii="Times New Roman"/>
          <w:b w:val="false"/>
          <w:i w:val="false"/>
          <w:color w:val="000000"/>
          <w:sz w:val="28"/>
        </w:rPr>
        <w:t xml:space="preserve">
      </w:t>
      </w:r>
      <w:r>
        <w:rPr>
          <w:rFonts w:ascii="Times New Roman"/>
          <w:b w:val="false"/>
          <w:i w:val="false"/>
          <w:color w:val="000000"/>
          <w:sz w:val="28"/>
        </w:rPr>
        <w:t>6) бюджет тапшылығын қаржыландыру (профицитін пайдалану) – 3 682 695 мың теңге:</w:t>
      </w:r>
      <w:r>
        <w:br/>
      </w:r>
      <w:r>
        <w:rPr>
          <w:rFonts w:ascii="Times New Roman"/>
          <w:b w:val="false"/>
          <w:i w:val="false"/>
          <w:color w:val="000000"/>
          <w:sz w:val="28"/>
        </w:rPr>
        <w:t xml:space="preserve">
      </w:t>
      </w:r>
      <w:r>
        <w:rPr>
          <w:rFonts w:ascii="Times New Roman"/>
          <w:b w:val="false"/>
          <w:i w:val="false"/>
          <w:color w:val="000000"/>
          <w:sz w:val="28"/>
        </w:rPr>
        <w:t>қарыздар түсімі – 2 916 552 мың теңге;</w:t>
      </w:r>
      <w:r>
        <w:br/>
      </w:r>
      <w:r>
        <w:rPr>
          <w:rFonts w:ascii="Times New Roman"/>
          <w:b w:val="false"/>
          <w:i w:val="false"/>
          <w:color w:val="000000"/>
          <w:sz w:val="28"/>
        </w:rPr>
        <w:t xml:space="preserve">
      </w:t>
      </w:r>
      <w:r>
        <w:rPr>
          <w:rFonts w:ascii="Times New Roman"/>
          <w:b w:val="false"/>
          <w:i w:val="false"/>
          <w:color w:val="000000"/>
          <w:sz w:val="28"/>
        </w:rPr>
        <w:t>қарыздарды өтеу – 574 524 мың теңге;</w:t>
      </w:r>
      <w:r>
        <w:br/>
      </w:r>
      <w:r>
        <w:rPr>
          <w:rFonts w:ascii="Times New Roman"/>
          <w:b w:val="false"/>
          <w:i w:val="false"/>
          <w:color w:val="000000"/>
          <w:sz w:val="28"/>
        </w:rPr>
        <w:t xml:space="preserve">
      </w:t>
      </w:r>
      <w:r>
        <w:rPr>
          <w:rFonts w:ascii="Times New Roman"/>
          <w:b w:val="false"/>
          <w:i w:val="false"/>
          <w:color w:val="000000"/>
          <w:sz w:val="28"/>
        </w:rPr>
        <w:t>бюджет қаражатының пайдаланылатын қалдықтары – 1 340 667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Орал қалалық мәслихатының 12.12.2017 </w:t>
      </w:r>
      <w:r>
        <w:rPr>
          <w:rFonts w:ascii="Times New Roman"/>
          <w:b w:val="false"/>
          <w:i w:val="false"/>
          <w:color w:val="000000"/>
          <w:sz w:val="28"/>
        </w:rPr>
        <w:t>№ 17-2</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2. 2017 жылға арналған қалалық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2016 жылғы 29 қарашадағы "2017-2019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Батыс Қазақстан облыстық мәслихатының 2016 жылғы 9 желтоқсандағы № 8-2 "2017-2019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(Батыс Қазақстан облысының Әділет департаментінде 2016 жылы 20 желтоқсанда № 4628 болып тіркелген) және осы шешімнің </w:t>
      </w:r>
      <w:r>
        <w:rPr>
          <w:rFonts w:ascii="Times New Roman"/>
          <w:b w:val="false"/>
          <w:i w:val="false"/>
          <w:color w:val="000000"/>
          <w:sz w:val="28"/>
        </w:rPr>
        <w:t>4-тармағына</w:t>
      </w:r>
      <w:r>
        <w:rPr>
          <w:rFonts w:ascii="Times New Roman"/>
          <w:b w:val="false"/>
          <w:i w:val="false"/>
          <w:color w:val="000000"/>
          <w:sz w:val="28"/>
        </w:rPr>
        <w:t xml:space="preserve"> сәйкес қалыптасады.</w:t>
      </w:r>
      <w:r>
        <w:br/>
      </w:r>
      <w:r>
        <w:rPr>
          <w:rFonts w:ascii="Times New Roman"/>
          <w:b w:val="false"/>
          <w:i w:val="false"/>
          <w:color w:val="000000"/>
          <w:sz w:val="28"/>
        </w:rPr>
        <w:t xml:space="preserve">
      </w:t>
      </w:r>
      <w:r>
        <w:rPr>
          <w:rFonts w:ascii="Times New Roman"/>
          <w:b w:val="false"/>
          <w:i w:val="false"/>
          <w:color w:val="000000"/>
          <w:sz w:val="28"/>
        </w:rPr>
        <w:t xml:space="preserve">3. Қазақстан Республикасының "2017-2019 жылдарға арналған республикалық бюджет туралы" Заңының </w:t>
      </w:r>
      <w:r>
        <w:rPr>
          <w:rFonts w:ascii="Times New Roman"/>
          <w:b w:val="false"/>
          <w:i w:val="false"/>
          <w:color w:val="000000"/>
          <w:sz w:val="28"/>
        </w:rPr>
        <w:t>11-бабы</w:t>
      </w:r>
      <w:r>
        <w:rPr>
          <w:rFonts w:ascii="Times New Roman"/>
          <w:b w:val="false"/>
          <w:i w:val="false"/>
          <w:color w:val="000000"/>
          <w:sz w:val="28"/>
        </w:rPr>
        <w:t xml:space="preserve"> басшылыққа алынсын.</w:t>
      </w:r>
      <w:r>
        <w:br/>
      </w:r>
      <w:r>
        <w:rPr>
          <w:rFonts w:ascii="Times New Roman"/>
          <w:b w:val="false"/>
          <w:i w:val="false"/>
          <w:color w:val="000000"/>
          <w:sz w:val="28"/>
        </w:rPr>
        <w:t xml:space="preserve">
      </w:t>
      </w:r>
      <w:r>
        <w:rPr>
          <w:rFonts w:ascii="Times New Roman"/>
          <w:b w:val="false"/>
          <w:i w:val="false"/>
          <w:color w:val="000000"/>
          <w:sz w:val="28"/>
        </w:rPr>
        <w:t>4. 2017 жылға арналған облыстық мәслихатпен белгіленген кірістерді бөлу нормативі келесі кіші кластарымен есептелсін:</w:t>
      </w:r>
      <w:r>
        <w:br/>
      </w:r>
      <w:r>
        <w:rPr>
          <w:rFonts w:ascii="Times New Roman"/>
          <w:b w:val="false"/>
          <w:i w:val="false"/>
          <w:color w:val="000000"/>
          <w:sz w:val="28"/>
        </w:rPr>
        <w:t xml:space="preserve">
      </w:t>
      </w:r>
      <w:r>
        <w:rPr>
          <w:rFonts w:ascii="Times New Roman"/>
          <w:b w:val="false"/>
          <w:i w:val="false"/>
          <w:color w:val="000000"/>
          <w:sz w:val="28"/>
        </w:rPr>
        <w:t>1) жеке табыс салығының қалалық бюджетке бөлінетін мөлшері – 65,5%;</w:t>
      </w:r>
      <w:r>
        <w:br/>
      </w:r>
      <w:r>
        <w:rPr>
          <w:rFonts w:ascii="Times New Roman"/>
          <w:b w:val="false"/>
          <w:i w:val="false"/>
          <w:color w:val="000000"/>
          <w:sz w:val="28"/>
        </w:rPr>
        <w:t xml:space="preserve">
      </w:t>
      </w:r>
      <w:r>
        <w:rPr>
          <w:rFonts w:ascii="Times New Roman"/>
          <w:b w:val="false"/>
          <w:i w:val="false"/>
          <w:color w:val="000000"/>
          <w:sz w:val="28"/>
        </w:rPr>
        <w:t>2) әлеуметтік салықтың қалалық бюджетке бөлінетін мөлшері – 67,3%.</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Батыс Қазақстан облысы Орал қалалық мәслихатының 16.10.2017 </w:t>
      </w:r>
      <w:r>
        <w:rPr>
          <w:rFonts w:ascii="Times New Roman"/>
          <w:b w:val="false"/>
          <w:i w:val="false"/>
          <w:color w:val="000000"/>
          <w:sz w:val="28"/>
        </w:rPr>
        <w:t>№ 16-2</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5. 2017 жылға арналған облыстық бюджетке бюджеттік алулардың қарастырылмайтындығы белгіленсін.</w:t>
      </w:r>
      <w:r>
        <w:br/>
      </w:r>
      <w:r>
        <w:rPr>
          <w:rFonts w:ascii="Times New Roman"/>
          <w:b w:val="false"/>
          <w:i w:val="false"/>
          <w:color w:val="000000"/>
          <w:sz w:val="28"/>
        </w:rPr>
        <w:t xml:space="preserve">
      </w:t>
      </w:r>
      <w:r>
        <w:rPr>
          <w:rFonts w:ascii="Times New Roman"/>
          <w:b w:val="false"/>
          <w:i w:val="false"/>
          <w:color w:val="000000"/>
          <w:sz w:val="28"/>
        </w:rPr>
        <w:t>6. 2017 жылға арналған жергілікті атқарушы органдарының резерві – 210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Батыс Қазақстан облысы Орал қалалық мәслихатының 12.12.2017 </w:t>
      </w:r>
      <w:r>
        <w:rPr>
          <w:rFonts w:ascii="Times New Roman"/>
          <w:b w:val="false"/>
          <w:i w:val="false"/>
          <w:color w:val="000000"/>
          <w:sz w:val="28"/>
        </w:rPr>
        <w:t>№ 17-2</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7.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кодексі анықтаған тәртіпте пайдаланылады.</w:t>
      </w:r>
      <w:r>
        <w:br/>
      </w:r>
      <w:r>
        <w:rPr>
          <w:rFonts w:ascii="Times New Roman"/>
          <w:b w:val="false"/>
          <w:i w:val="false"/>
          <w:color w:val="000000"/>
          <w:sz w:val="28"/>
        </w:rPr>
        <w:t xml:space="preserve">
      </w:t>
      </w:r>
      <w:r>
        <w:rPr>
          <w:rFonts w:ascii="Times New Roman"/>
          <w:b w:val="false"/>
          <w:i w:val="false"/>
          <w:color w:val="000000"/>
          <w:sz w:val="28"/>
        </w:rPr>
        <w:t>8. 2017 жылға арналған қалалық бюджетте республикалық бюджеттен нысаналы трансферттер қарастырылғаны ескерілсін:</w:t>
      </w:r>
      <w:r>
        <w:br/>
      </w:r>
      <w:r>
        <w:rPr>
          <w:rFonts w:ascii="Times New Roman"/>
          <w:b w:val="false"/>
          <w:i w:val="false"/>
          <w:color w:val="000000"/>
          <w:sz w:val="28"/>
        </w:rPr>
        <w:t xml:space="preserve">
      </w:t>
      </w:r>
      <w:r>
        <w:rPr>
          <w:rFonts w:ascii="Times New Roman"/>
          <w:b w:val="false"/>
          <w:i w:val="false"/>
          <w:color w:val="000000"/>
          <w:sz w:val="28"/>
        </w:rPr>
        <w:t>белгіленген тұрғылықты жері жоқ тұлғаларды әлеуметтік бейімдеуге – 2 691 мың теңге;</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 – 6 070 мың теңге;</w:t>
      </w:r>
      <w:r>
        <w:br/>
      </w:r>
      <w:r>
        <w:rPr>
          <w:rFonts w:ascii="Times New Roman"/>
          <w:b w:val="false"/>
          <w:i w:val="false"/>
          <w:color w:val="000000"/>
          <w:sz w:val="28"/>
        </w:rPr>
        <w:t xml:space="preserve">
      </w:t>
      </w:r>
      <w:r>
        <w:rPr>
          <w:rFonts w:ascii="Times New Roman"/>
          <w:b w:val="false"/>
          <w:i w:val="false"/>
          <w:color w:val="000000"/>
          <w:sz w:val="28"/>
        </w:rPr>
        <w:t>мұқтаж мүгедектерді міндетті гигиеналық құралдармен және ымдау тілі мамандарының қызмет көрсетуін қамтамасыз етуге – 156 285 мың теңге;</w:t>
      </w:r>
      <w:r>
        <w:br/>
      </w:r>
      <w:r>
        <w:rPr>
          <w:rFonts w:ascii="Times New Roman"/>
          <w:b w:val="false"/>
          <w:i w:val="false"/>
          <w:color w:val="000000"/>
          <w:sz w:val="28"/>
        </w:rPr>
        <w:t xml:space="preserve">
      </w:t>
      </w:r>
      <w:r>
        <w:rPr>
          <w:rFonts w:ascii="Times New Roman"/>
          <w:b w:val="false"/>
          <w:i w:val="false"/>
          <w:color w:val="000000"/>
          <w:sz w:val="28"/>
        </w:rPr>
        <w:t>инженерлік-коммуникациялық инфрақұрылымды жобалау, дамыту және (немесе) жайластыруға – 142 879 мың теңге;</w:t>
      </w:r>
      <w:r>
        <w:br/>
      </w:r>
      <w:r>
        <w:rPr>
          <w:rFonts w:ascii="Times New Roman"/>
          <w:b w:val="false"/>
          <w:i w:val="false"/>
          <w:color w:val="000000"/>
          <w:sz w:val="28"/>
        </w:rPr>
        <w:t xml:space="preserve">
      </w:t>
      </w:r>
      <w:r>
        <w:rPr>
          <w:rFonts w:ascii="Times New Roman"/>
          <w:b w:val="false"/>
          <w:i w:val="false"/>
          <w:color w:val="000000"/>
          <w:sz w:val="28"/>
        </w:rPr>
        <w:t>Өрлеу жобасы бойынша келісілген қаржылай көмекті енгізуге – 13 706 мың теңге;</w:t>
      </w:r>
      <w:r>
        <w:br/>
      </w:r>
      <w:r>
        <w:rPr>
          <w:rFonts w:ascii="Times New Roman"/>
          <w:b w:val="false"/>
          <w:i w:val="false"/>
          <w:color w:val="000000"/>
          <w:sz w:val="28"/>
        </w:rPr>
        <w:t xml:space="preserve">
      </w:t>
      </w:r>
      <w:r>
        <w:rPr>
          <w:rFonts w:ascii="Times New Roman"/>
          <w:b w:val="false"/>
          <w:i w:val="false"/>
          <w:color w:val="000000"/>
          <w:sz w:val="28"/>
        </w:rPr>
        <w:t>Жұмыспен қамту бағдарламасына – 30 407 мың теңге;</w:t>
      </w:r>
      <w:r>
        <w:br/>
      </w:r>
      <w:r>
        <w:rPr>
          <w:rFonts w:ascii="Times New Roman"/>
          <w:b w:val="false"/>
          <w:i w:val="false"/>
          <w:color w:val="000000"/>
          <w:sz w:val="28"/>
        </w:rPr>
        <w:t xml:space="preserve">
      </w:t>
      </w:r>
      <w:r>
        <w:rPr>
          <w:rFonts w:ascii="Times New Roman"/>
          <w:b w:val="false"/>
          <w:i w:val="false"/>
          <w:color w:val="000000"/>
          <w:sz w:val="28"/>
        </w:rPr>
        <w:t>жалпы білім беруге – 11 403 мың теңге;</w:t>
      </w:r>
      <w:r>
        <w:br/>
      </w:r>
      <w:r>
        <w:rPr>
          <w:rFonts w:ascii="Times New Roman"/>
          <w:b w:val="false"/>
          <w:i w:val="false"/>
          <w:color w:val="000000"/>
          <w:sz w:val="28"/>
        </w:rPr>
        <w:t xml:space="preserve">
      </w:t>
      </w:r>
      <w:r>
        <w:rPr>
          <w:rFonts w:ascii="Times New Roman"/>
          <w:b w:val="false"/>
          <w:i w:val="false"/>
          <w:color w:val="000000"/>
          <w:sz w:val="28"/>
        </w:rPr>
        <w:t>үкіметтік емес ұйымдарда мемлекеттік әлеуметтік тапсырысты орналастыруға – 15 263 мың теңге;</w:t>
      </w:r>
      <w:r>
        <w:br/>
      </w:r>
      <w:r>
        <w:rPr>
          <w:rFonts w:ascii="Times New Roman"/>
          <w:b w:val="false"/>
          <w:i w:val="false"/>
          <w:color w:val="000000"/>
          <w:sz w:val="28"/>
        </w:rPr>
        <w:t xml:space="preserve">
      </w:t>
      </w:r>
      <w:r>
        <w:rPr>
          <w:rFonts w:ascii="Times New Roman"/>
          <w:b w:val="false"/>
          <w:i w:val="false"/>
          <w:color w:val="000000"/>
          <w:sz w:val="28"/>
        </w:rPr>
        <w:t>облыстық бюджеттен:</w:t>
      </w:r>
      <w:r>
        <w:br/>
      </w:r>
      <w:r>
        <w:rPr>
          <w:rFonts w:ascii="Times New Roman"/>
          <w:b w:val="false"/>
          <w:i w:val="false"/>
          <w:color w:val="000000"/>
          <w:sz w:val="28"/>
        </w:rPr>
        <w:t>
      қаладағы аудан, аудандық маңызы бар қаланың, кент, ауыл, ауылдық округ әкімінің қызметін қамтамасыз етуге – 551 мың теңге;</w:t>
      </w:r>
      <w:r>
        <w:br/>
      </w:r>
      <w:r>
        <w:rPr>
          <w:rFonts w:ascii="Times New Roman"/>
          <w:b w:val="false"/>
          <w:i w:val="false"/>
          <w:color w:val="000000"/>
          <w:sz w:val="28"/>
        </w:rPr>
        <w:t>
      Жұмыспен қамту бағдарламасына – 163 231 мың теңге;</w:t>
      </w:r>
      <w:r>
        <w:br/>
      </w:r>
      <w:r>
        <w:rPr>
          <w:rFonts w:ascii="Times New Roman"/>
          <w:b w:val="false"/>
          <w:i w:val="false"/>
          <w:color w:val="000000"/>
          <w:sz w:val="28"/>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 – 22 120 мың теңге;</w:t>
      </w:r>
      <w:r>
        <w:br/>
      </w:r>
      <w:r>
        <w:rPr>
          <w:rFonts w:ascii="Times New Roman"/>
          <w:b w:val="false"/>
          <w:i w:val="false"/>
          <w:color w:val="000000"/>
          <w:sz w:val="28"/>
        </w:rPr>
        <w:t xml:space="preserve">
      </w:t>
      </w:r>
      <w:r>
        <w:rPr>
          <w:rFonts w:ascii="Times New Roman"/>
          <w:b w:val="false"/>
          <w:i w:val="false"/>
          <w:color w:val="000000"/>
          <w:sz w:val="28"/>
        </w:rPr>
        <w:t>коммуналдық тұрғын үй қорының тұрғын үйін жобалау және (немесе) салу, реконструкциялауға – 346 838 мың теңге;</w:t>
      </w:r>
      <w:r>
        <w:br/>
      </w:r>
      <w:r>
        <w:rPr>
          <w:rFonts w:ascii="Times New Roman"/>
          <w:b w:val="false"/>
          <w:i w:val="false"/>
          <w:color w:val="000000"/>
          <w:sz w:val="28"/>
        </w:rPr>
        <w:t xml:space="preserve">
      </w:t>
      </w:r>
      <w:r>
        <w:rPr>
          <w:rFonts w:ascii="Times New Roman"/>
          <w:b w:val="false"/>
          <w:i w:val="false"/>
          <w:color w:val="000000"/>
          <w:sz w:val="28"/>
        </w:rPr>
        <w:t>инженерлік - коммуникациялық инфрақұрылымды жобалау, дамыту және (немесе) жайластыруға – 538 860 мың теңге;</w:t>
      </w:r>
      <w:r>
        <w:br/>
      </w:r>
      <w:r>
        <w:rPr>
          <w:rFonts w:ascii="Times New Roman"/>
          <w:b w:val="false"/>
          <w:i w:val="false"/>
          <w:color w:val="000000"/>
          <w:sz w:val="28"/>
        </w:rPr>
        <w:t>
      аудан аумағында қала құрылысын дамыту схемаларын және елді мекендердің бас жоспарларын әзірлеуге – 34 416 мың теңге;</w:t>
      </w:r>
      <w:r>
        <w:br/>
      </w:r>
      <w:r>
        <w:rPr>
          <w:rFonts w:ascii="Times New Roman"/>
          <w:b w:val="false"/>
          <w:i w:val="false"/>
          <w:color w:val="000000"/>
          <w:sz w:val="28"/>
        </w:rPr>
        <w:t xml:space="preserve">
      </w:t>
      </w:r>
      <w:r>
        <w:rPr>
          <w:rFonts w:ascii="Times New Roman"/>
          <w:b w:val="false"/>
          <w:i w:val="false"/>
          <w:color w:val="000000"/>
          <w:sz w:val="28"/>
        </w:rPr>
        <w:t>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абаттандыруға – 55 845 мың теңге;</w:t>
      </w:r>
      <w:r>
        <w:br/>
      </w:r>
      <w:r>
        <w:rPr>
          <w:rFonts w:ascii="Times New Roman"/>
          <w:b w:val="false"/>
          <w:i w:val="false"/>
          <w:color w:val="000000"/>
          <w:sz w:val="28"/>
        </w:rPr>
        <w:t>
      қаланы және елді мекендерді абаттандыруды дамытуға – 201 065 мың теңге;</w:t>
      </w:r>
      <w:r>
        <w:br/>
      </w:r>
      <w:r>
        <w:rPr>
          <w:rFonts w:ascii="Times New Roman"/>
          <w:b w:val="false"/>
          <w:i w:val="false"/>
          <w:color w:val="000000"/>
          <w:sz w:val="28"/>
        </w:rPr>
        <w:t>
      ауыл шаруашылығы объектілерін дамытуға – 30 583 мың теңге;</w:t>
      </w:r>
      <w:r>
        <w:br/>
      </w:r>
      <w:r>
        <w:rPr>
          <w:rFonts w:ascii="Times New Roman"/>
          <w:b w:val="false"/>
          <w:i w:val="false"/>
          <w:color w:val="000000"/>
          <w:sz w:val="28"/>
        </w:rPr>
        <w:t>
      спорт объектілерін дамытуға – 144 087 мың теңге;</w:t>
      </w:r>
      <w:r>
        <w:br/>
      </w:r>
      <w:r>
        <w:rPr>
          <w:rFonts w:ascii="Times New Roman"/>
          <w:b w:val="false"/>
          <w:i w:val="false"/>
          <w:color w:val="000000"/>
          <w:sz w:val="28"/>
        </w:rPr>
        <w:t xml:space="preserve">
      </w:t>
      </w:r>
      <w:r>
        <w:rPr>
          <w:rFonts w:ascii="Times New Roman"/>
          <w:b w:val="false"/>
          <w:i w:val="false"/>
          <w:color w:val="000000"/>
          <w:sz w:val="28"/>
        </w:rPr>
        <w:t>мемлекеттік білім беру мекемелер үшін оқулықтар мен оқу-әдiстемелiк кешендерді сатып алу және жеткізуге – 618 798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271 498 мың теңге;</w:t>
      </w:r>
      <w:r>
        <w:br/>
      </w:r>
      <w:r>
        <w:rPr>
          <w:rFonts w:ascii="Times New Roman"/>
          <w:b w:val="false"/>
          <w:i w:val="false"/>
          <w:color w:val="000000"/>
          <w:sz w:val="28"/>
        </w:rPr>
        <w:t xml:space="preserve">
      </w:t>
      </w:r>
      <w:r>
        <w:rPr>
          <w:rFonts w:ascii="Times New Roman"/>
          <w:b w:val="false"/>
          <w:i w:val="false"/>
          <w:color w:val="000000"/>
          <w:sz w:val="28"/>
        </w:rPr>
        <w:t>жалпы білім беруге – 31 362 мың теңге;</w:t>
      </w:r>
      <w:r>
        <w:br/>
      </w:r>
      <w:r>
        <w:rPr>
          <w:rFonts w:ascii="Times New Roman"/>
          <w:b w:val="false"/>
          <w:i w:val="false"/>
          <w:color w:val="000000"/>
          <w:sz w:val="28"/>
        </w:rPr>
        <w:t>
      ведомстволық бағыныстағы мемлекеттік мекемелерінің және ұйымдарының күрделі шығыстарына – 195 000 мың теңге;</w:t>
      </w:r>
      <w:r>
        <w:br/>
      </w:r>
      <w:r>
        <w:rPr>
          <w:rFonts w:ascii="Times New Roman"/>
          <w:b w:val="false"/>
          <w:i w:val="false"/>
          <w:color w:val="000000"/>
          <w:sz w:val="28"/>
        </w:rPr>
        <w:t>
      көлік инфрақұрылымын дамытуға – 524 830 мың теңге;</w:t>
      </w:r>
      <w:r>
        <w:br/>
      </w:r>
      <w:r>
        <w:rPr>
          <w:rFonts w:ascii="Times New Roman"/>
          <w:b w:val="false"/>
          <w:i w:val="false"/>
          <w:color w:val="000000"/>
          <w:sz w:val="28"/>
        </w:rPr>
        <w:t>
      аудандық маңызы бар автомобиль жолдарын және елді-мекендердің көшелерін күрделі және орташа жөндеуге – 932 249 мың теңге;</w:t>
      </w:r>
      <w:r>
        <w:br/>
      </w:r>
      <w:r>
        <w:rPr>
          <w:rFonts w:ascii="Times New Roman"/>
          <w:b w:val="false"/>
          <w:i w:val="false"/>
          <w:color w:val="000000"/>
          <w:sz w:val="28"/>
        </w:rPr>
        <w:t>
      елді мекендерді абаттандыру және көгалдандыруға – 175 155 мың теңге;</w:t>
      </w:r>
      <w:r>
        <w:br/>
      </w:r>
      <w:r>
        <w:rPr>
          <w:rFonts w:ascii="Times New Roman"/>
          <w:b w:val="false"/>
          <w:i w:val="false"/>
          <w:color w:val="000000"/>
          <w:sz w:val="28"/>
        </w:rPr>
        <w:t>
      елді мекендердің санитариясын қамтамасыз етуге – 670 659 мың теңге;</w:t>
      </w:r>
      <w:r>
        <w:br/>
      </w:r>
      <w:r>
        <w:rPr>
          <w:rFonts w:ascii="Times New Roman"/>
          <w:b w:val="false"/>
          <w:i w:val="false"/>
          <w:color w:val="000000"/>
          <w:sz w:val="28"/>
        </w:rPr>
        <w:t>
      елдi мекендердегі көшелердi жарықтандыруға – 100 000;</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Республикасының Ұлттық қорынан:</w:t>
      </w:r>
      <w:r>
        <w:br/>
      </w:r>
      <w:r>
        <w:rPr>
          <w:rFonts w:ascii="Times New Roman"/>
          <w:b w:val="false"/>
          <w:i w:val="false"/>
          <w:color w:val="000000"/>
          <w:sz w:val="28"/>
        </w:rPr>
        <w:t xml:space="preserve">
      </w:t>
      </w:r>
      <w:r>
        <w:rPr>
          <w:rFonts w:ascii="Times New Roman"/>
          <w:b w:val="false"/>
          <w:i w:val="false"/>
          <w:color w:val="000000"/>
          <w:sz w:val="28"/>
        </w:rPr>
        <w:t>инженерлік–коммуникациялық инфрақұрылымды жобалау, дамыту және (немесе) жайластыруға – 1 118 992 мың теңге;</w:t>
      </w:r>
      <w:r>
        <w:br/>
      </w:r>
      <w:r>
        <w:rPr>
          <w:rFonts w:ascii="Times New Roman"/>
          <w:b w:val="false"/>
          <w:i w:val="false"/>
          <w:color w:val="000000"/>
          <w:sz w:val="28"/>
        </w:rPr>
        <w:t>
      коммуналдық тұрғын үй қорының тұрғын үйін жобалау және (немесе) салу, реконструкциялауға – 1 366 199 мың теңге.</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Батыс Қазақстан облысы Орал қалалық мәслихатының 12.12.2017 </w:t>
      </w:r>
      <w:r>
        <w:rPr>
          <w:rFonts w:ascii="Times New Roman"/>
          <w:b w:val="false"/>
          <w:i w:val="false"/>
          <w:color w:val="000000"/>
          <w:sz w:val="28"/>
        </w:rPr>
        <w:t>№ 17-2</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8-1. 2017 жылға арналған қалалық бюджетте коммуналдық тұрғын үй қорының тұрғын үйін жобалауға және (немесе) салуға, реконструкциялауға облыстық бюджеттен 2 916 552 мың теңге сомасында кредит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8-1 тармақпен толықтырылды - Батыс Қазақстан облысы Орал қалалық мәслихатының 10.03.2017 </w:t>
      </w:r>
      <w:r>
        <w:rPr>
          <w:rFonts w:ascii="Times New Roman"/>
          <w:b w:val="false"/>
          <w:i w:val="false"/>
          <w:color w:val="000000"/>
          <w:sz w:val="28"/>
        </w:rPr>
        <w:t>№ 10-3</w:t>
      </w:r>
      <w:r>
        <w:rPr>
          <w:rFonts w:ascii="Times New Roman"/>
          <w:b w:val="false"/>
          <w:i w:val="false"/>
          <w:color w:val="ff0000"/>
          <w:sz w:val="28"/>
        </w:rPr>
        <w:t xml:space="preserve"> шешімімен (01.01.2017 бастап қолданысқа енгізіледі); жаңа редакцияда - Батыс Қазақстан облысы Орал қалалық мәслихатының 12.12.2017 </w:t>
      </w:r>
      <w:r>
        <w:rPr>
          <w:rFonts w:ascii="Times New Roman"/>
          <w:b w:val="false"/>
          <w:i w:val="false"/>
          <w:color w:val="000000"/>
          <w:sz w:val="28"/>
        </w:rPr>
        <w:t>№ 17-2</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9. 2017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әлеуметтік қамсыздандыру, білім беру, мәдениет және спорт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25%-ға көтеру белгіленсін.</w:t>
      </w:r>
      <w:r>
        <w:br/>
      </w:r>
      <w:r>
        <w:rPr>
          <w:rFonts w:ascii="Times New Roman"/>
          <w:b w:val="false"/>
          <w:i w:val="false"/>
          <w:color w:val="000000"/>
          <w:sz w:val="28"/>
        </w:rPr>
        <w:t xml:space="preserve">
      </w:t>
      </w:r>
      <w:r>
        <w:rPr>
          <w:rFonts w:ascii="Times New Roman"/>
          <w:b w:val="false"/>
          <w:i w:val="false"/>
          <w:color w:val="000000"/>
          <w:sz w:val="28"/>
        </w:rPr>
        <w:t xml:space="preserve">10. 2017 жылға арналған қалалық бюджетті орындау барысында секвестрге жатпайтын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w:t>
      </w:r>
      <w:r>
        <w:rPr>
          <w:rFonts w:ascii="Times New Roman"/>
          <w:b w:val="false"/>
          <w:i w:val="false"/>
          <w:color w:val="000000"/>
          <w:sz w:val="28"/>
        </w:rPr>
        <w:t xml:space="preserve">11. 2017 жылға арналған кенттер мен ауылдық округтің бюджеттік бағдарламаларының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w:t>
      </w:r>
      <w:r>
        <w:rPr>
          <w:rFonts w:ascii="Times New Roman"/>
          <w:b w:val="false"/>
          <w:i w:val="false"/>
          <w:color w:val="000000"/>
          <w:sz w:val="28"/>
        </w:rPr>
        <w:t xml:space="preserve">12. 2017 жылға арналған жергілікті өзін-өзі басқару органдарына берілетін трансферттердің кенттер мен ауылдық округ арасында бөліну тізбесі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w:t>
      </w:r>
      <w:r>
        <w:rPr>
          <w:rFonts w:ascii="Times New Roman"/>
          <w:b w:val="false"/>
          <w:i w:val="false"/>
          <w:color w:val="000000"/>
          <w:sz w:val="28"/>
        </w:rPr>
        <w:t>13. Орал қалалық мәслихатының тұрақты комиссияларына әр тоқсан сайын бағдарламалар әкімшілерінің есебін тыңдау жүктелсін.</w:t>
      </w:r>
      <w:r>
        <w:br/>
      </w:r>
      <w:r>
        <w:rPr>
          <w:rFonts w:ascii="Times New Roman"/>
          <w:b w:val="false"/>
          <w:i w:val="false"/>
          <w:color w:val="000000"/>
          <w:sz w:val="28"/>
        </w:rPr>
        <w:t xml:space="preserve">
      </w:t>
      </w:r>
      <w:r>
        <w:rPr>
          <w:rFonts w:ascii="Times New Roman"/>
          <w:b w:val="false"/>
          <w:i w:val="false"/>
          <w:color w:val="000000"/>
          <w:sz w:val="28"/>
        </w:rPr>
        <w:t>14. Орал қалалық мәслихаты аппаратының басшысы (С. Давлетов)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15. Осы шешім 2017 жылғы 1 қаңтардан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төрағасының</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міндетін атқарушы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Әубекеров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Әубекеров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9-2 шешіміне</w:t>
            </w:r>
            <w:r>
              <w:br/>
            </w:r>
            <w:r>
              <w:rPr>
                <w:rFonts w:ascii="Times New Roman"/>
                <w:b w:val="false"/>
                <w:i w:val="false"/>
                <w:color w:val="000000"/>
                <w:sz w:val="20"/>
              </w:rPr>
              <w:t>1-қосымша</w:t>
            </w:r>
          </w:p>
        </w:tc>
      </w:tr>
    </w:tbl>
    <w:bookmarkStart w:name="z59" w:id="1"/>
    <w:p>
      <w:pPr>
        <w:spacing w:after="0"/>
        <w:ind w:left="0"/>
        <w:jc w:val="left"/>
      </w:pPr>
      <w:r>
        <w:rPr>
          <w:rFonts w:ascii="Times New Roman"/>
          <w:b/>
          <w:i w:val="false"/>
          <w:color w:val="000000"/>
        </w:rPr>
        <w:t xml:space="preserve"> 2017 жылға арналған қалалық бюджет</w:t>
      </w:r>
    </w:p>
    <w:bookmarkEnd w:id="1"/>
    <w:p>
      <w:pPr>
        <w:spacing w:after="0"/>
        <w:ind w:left="0"/>
        <w:jc w:val="both"/>
      </w:pPr>
      <w:r>
        <w:rPr>
          <w:rFonts w:ascii="Times New Roman"/>
          <w:b w:val="false"/>
          <w:i w:val="false"/>
          <w:color w:val="ff0000"/>
          <w:sz w:val="28"/>
        </w:rPr>
        <w:t xml:space="preserve">
      Ескерту. 1-қосымша жаңа редакцияда - Батыс Қазақстан облысы Орал қалалық мәслихатының 12.12.2017 </w:t>
      </w:r>
      <w:r>
        <w:rPr>
          <w:rFonts w:ascii="Times New Roman"/>
          <w:b w:val="false"/>
          <w:i w:val="false"/>
          <w:color w:val="ff0000"/>
          <w:sz w:val="28"/>
        </w:rPr>
        <w:t>№ 17-2</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ff0000"/>
          <w:sz w:val="28"/>
        </w:rPr>
        <w:t>
</w:t>
      </w:r>
    </w:p>
    <w:bookmarkStart w:name="z60" w:id="2"/>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947"/>
        <w:gridCol w:w="610"/>
        <w:gridCol w:w="134"/>
        <w:gridCol w:w="134"/>
        <w:gridCol w:w="6379"/>
        <w:gridCol w:w="348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27 954 196</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18 676 727</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7 934 249</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7 934 249</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6 509 233</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6 509 233</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2 666 235</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1 639 977</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99 821</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926 237</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962 930</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408 562</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64 441</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449 969</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39 958</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287 834</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287 834</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316 246</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316 246</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427 146</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116 347</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114 102</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310 729</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310 729</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929 281</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640 228</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640 228</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289 053</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286 653</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7 921 042</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7 921 042</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7 921 042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766"/>
        <w:gridCol w:w="1041"/>
        <w:gridCol w:w="1041"/>
        <w:gridCol w:w="108"/>
        <w:gridCol w:w="5756"/>
        <w:gridCol w:w="282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31 728 008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396 839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285 107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29 831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168 692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166 593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86 584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79 496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75 825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75 825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47 188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35 907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35 907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35 907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 жекешелік әріптестік, оның ішінде концессия мәселелері жөніндегі құжаттаманы сараптау және бағалау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42 184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38 493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38 493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38 493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250 626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250 626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225 743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225 743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14 477 860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3 333 726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3 333 726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2 317 976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1 015 750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9 747 980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9 614 788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8 873 067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741 721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133 192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133 192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1 396 154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1 396 154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54 870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735 281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76 859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525 339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1 805 973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104 088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57 846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33 643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46 242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46 242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1 523 584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1 523 584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344 034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342 178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23 426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90 838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197 309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374 219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60 080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178 301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177 761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82 288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64 171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10 439 846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6 942 219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6 731 730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4 895 828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1 835 902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42 111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42 111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154 644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95 860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261 579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220 964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218 376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40 615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31 723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3 236 048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3 236 048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1 963 738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390 490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871 775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1 183 483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546 916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546 916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540 934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397 341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218 167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141 853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42 343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23 424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179 174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179 174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181 764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133 490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130 349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48 274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48 274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57 462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31 170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136 710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112 397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68 874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29 408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151 589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151 589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32 047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32 047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119 542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83 841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2 200 192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2 096 130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2 096 130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575 441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281 015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1 239 674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104 062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104 062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48 717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45 545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127 817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109 351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94 358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93 358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510 405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510 405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510 405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184 088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49 370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40 696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216 695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-91 117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91 117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91 117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91 117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-3 682 695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3 682 695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қалалық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9-2 шешіміне </w:t>
            </w:r>
            <w:r>
              <w:br/>
            </w:r>
            <w:r>
              <w:rPr>
                <w:rFonts w:ascii="Times New Roman"/>
                <w:b w:val="false"/>
                <w:i w:val="false"/>
                <w:color w:val="000000"/>
                <w:sz w:val="20"/>
              </w:rPr>
              <w:t>2-қосымша</w:t>
            </w:r>
          </w:p>
        </w:tc>
      </w:tr>
    </w:tbl>
    <w:bookmarkStart w:name="z62" w:id="3"/>
    <w:p>
      <w:pPr>
        <w:spacing w:after="0"/>
        <w:ind w:left="0"/>
        <w:jc w:val="left"/>
      </w:pPr>
      <w:r>
        <w:rPr>
          <w:rFonts w:ascii="Times New Roman"/>
          <w:b/>
          <w:i w:val="false"/>
          <w:color w:val="000000"/>
        </w:rPr>
        <w:t xml:space="preserve"> 2018 жылға арналған қалалық бюджет</w:t>
      </w:r>
    </w:p>
    <w:bookmarkEnd w:id="3"/>
    <w:bookmarkStart w:name="z63" w:id="4"/>
    <w:p>
      <w:pPr>
        <w:spacing w:after="0"/>
        <w:ind w:left="0"/>
        <w:jc w:val="both"/>
      </w:pPr>
      <w:r>
        <w:rPr>
          <w:rFonts w:ascii="Times New Roman"/>
          <w:b w:val="false"/>
          <w:i w:val="false"/>
          <w:color w:val="000000"/>
          <w:sz w:val="28"/>
        </w:rPr>
        <w:t>
      мың теңге</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775"/>
        <w:gridCol w:w="1053"/>
        <w:gridCol w:w="1053"/>
        <w:gridCol w:w="109"/>
        <w:gridCol w:w="5821"/>
        <w:gridCol w:w="271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20 737 991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20 176 598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8 486 114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8 486 114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6 930 583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6 930 583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3 074 770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1 943 983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152 177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977 968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1 154 673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220 856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90 351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800 711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42 755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530 458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530 458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212 307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126 450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85 787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85 787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349 086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60 032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60 032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289 054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286 654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20 776 991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350 130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234 963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133 925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133 925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80 986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80 986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76 371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76 371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41 093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38 796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38 796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38 796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46 132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38 337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38 337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38 337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247 359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247 359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222 149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222 149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25 210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25 210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13 813 917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3 453 467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3 453 467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2 687 416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766 051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10 069 828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9 955 679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9 342 862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612 817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114 149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114 149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290 622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290 622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41 863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163 373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82 945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1 301 778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92 092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43 232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33 172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48 860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48 860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1 111 150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1 111 150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150 589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116 749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323 522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80 118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203 247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178 777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39 375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98 536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98 536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85 967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1 770 473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105 308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105 308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72 053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1 665 165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1 665 165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1 272 650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308 299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82 320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914 449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506 742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506 742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506 742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169 108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169 108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109 745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30 782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187 333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144 235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43 098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43 098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51 266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34 773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94 448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70 228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57 938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23 666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23 286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61 211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61 211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28 753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28 753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1 734 311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1 700 955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1 700 955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1 053 254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172 594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475 107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33 356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33 356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33 356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373 063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354 625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351 680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351 680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69 720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69 720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69 720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69 720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қалалық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9-2 шешіміне </w:t>
            </w:r>
            <w:r>
              <w:br/>
            </w:r>
            <w:r>
              <w:rPr>
                <w:rFonts w:ascii="Times New Roman"/>
                <w:b w:val="false"/>
                <w:i w:val="false"/>
                <w:color w:val="000000"/>
                <w:sz w:val="20"/>
              </w:rPr>
              <w:t>3-қосымша</w:t>
            </w:r>
          </w:p>
        </w:tc>
      </w:tr>
    </w:tbl>
    <w:bookmarkStart w:name="z65" w:id="5"/>
    <w:p>
      <w:pPr>
        <w:spacing w:after="0"/>
        <w:ind w:left="0"/>
        <w:jc w:val="left"/>
      </w:pPr>
      <w:r>
        <w:rPr>
          <w:rFonts w:ascii="Times New Roman"/>
          <w:b/>
          <w:i w:val="false"/>
          <w:color w:val="000000"/>
        </w:rPr>
        <w:t xml:space="preserve"> 2019 жылға арналған қалалық бюджет</w:t>
      </w:r>
    </w:p>
    <w:bookmarkEnd w:id="5"/>
    <w:bookmarkStart w:name="z66" w:id="6"/>
    <w:p>
      <w:pPr>
        <w:spacing w:after="0"/>
        <w:ind w:left="0"/>
        <w:jc w:val="both"/>
      </w:pPr>
      <w:r>
        <w:rPr>
          <w:rFonts w:ascii="Times New Roman"/>
          <w:b w:val="false"/>
          <w:i w:val="false"/>
          <w:color w:val="000000"/>
          <w:sz w:val="28"/>
        </w:rPr>
        <w:t>
      мың теңге</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775"/>
        <w:gridCol w:w="1053"/>
        <w:gridCol w:w="1053"/>
        <w:gridCol w:w="109"/>
        <w:gridCol w:w="5821"/>
        <w:gridCol w:w="271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21 315 237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20 715 087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8 645 907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8 645 907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6 984 215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6 984 215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3 290 604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2 080 662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162 829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1 046 426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1 235 501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236 316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96 676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856 761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45 748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558 860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558 860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226 629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95 459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95 459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373 521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63 884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63 884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309 637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307 237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21 355 237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355 758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238 773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20 444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20 444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136 273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136 273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82 056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82 056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77 667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77 667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41 564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39 318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39 318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39 318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46 871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38 842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38 842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38 842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254 509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254 509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228 814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228 814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13 961 010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3 360 281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3 360 281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2 495 481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864 800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10 292 234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10 175 995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9 336 950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839 045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116 239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116 239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308 495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308 495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42 326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174 809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88 750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1 324 421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93 928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44 010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49 918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49 918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1 130 959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1 130 959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155 107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117 917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329 992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19 336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82 223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205 937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180 565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39 882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99 534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99 534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86 716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1 824 537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106 556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106 556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72 905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33 651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1 717 981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1 717 981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1 298 103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329 880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88 083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929 527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512 602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512 602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512 602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174 297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174 297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111 212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190 590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146 199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142 867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44 391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44 391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52 038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35 190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97 845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73 294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60 831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61 864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61 864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29 152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29 152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32 712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32 712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1 981 907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1 947 927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1 947 927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1 258 310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184 676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504 941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33 980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33 980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33 980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442 388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423 711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420 559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420 559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қалалық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9-2 шешіміне </w:t>
            </w:r>
            <w:r>
              <w:br/>
            </w:r>
            <w:r>
              <w:rPr>
                <w:rFonts w:ascii="Times New Roman"/>
                <w:b w:val="false"/>
                <w:i w:val="false"/>
                <w:color w:val="000000"/>
                <w:sz w:val="20"/>
              </w:rPr>
              <w:t>4-қосымша</w:t>
            </w:r>
          </w:p>
        </w:tc>
      </w:tr>
    </w:tbl>
    <w:bookmarkStart w:name="z68" w:id="7"/>
    <w:p>
      <w:pPr>
        <w:spacing w:after="0"/>
        <w:ind w:left="0"/>
        <w:jc w:val="left"/>
      </w:pPr>
      <w:r>
        <w:rPr>
          <w:rFonts w:ascii="Times New Roman"/>
          <w:b/>
          <w:i w:val="false"/>
          <w:color w:val="000000"/>
        </w:rPr>
        <w:t xml:space="preserve"> 2017 жылға арналған қалалық бюджетті орындау барысында секвестрге </w:t>
      </w:r>
      <w:r>
        <w:br/>
      </w:r>
      <w:r>
        <w:rPr>
          <w:rFonts w:ascii="Times New Roman"/>
          <w:b/>
          <w:i w:val="false"/>
          <w:color w:val="000000"/>
        </w:rPr>
        <w:t>жатпайтын бюджеттік бағдарламалар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3"/>
        <w:gridCol w:w="1020"/>
        <w:gridCol w:w="2151"/>
        <w:gridCol w:w="2151"/>
        <w:gridCol w:w="1020"/>
        <w:gridCol w:w="1020"/>
        <w:gridCol w:w="335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қалалық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9-2 шешіміне </w:t>
            </w:r>
            <w:r>
              <w:br/>
            </w:r>
            <w:r>
              <w:rPr>
                <w:rFonts w:ascii="Times New Roman"/>
                <w:b w:val="false"/>
                <w:i w:val="false"/>
                <w:color w:val="000000"/>
                <w:sz w:val="20"/>
              </w:rPr>
              <w:t>5-қосымша</w:t>
            </w:r>
          </w:p>
        </w:tc>
      </w:tr>
    </w:tbl>
    <w:bookmarkStart w:name="z70" w:id="8"/>
    <w:p>
      <w:pPr>
        <w:spacing w:after="0"/>
        <w:ind w:left="0"/>
        <w:jc w:val="left"/>
      </w:pPr>
      <w:r>
        <w:rPr>
          <w:rFonts w:ascii="Times New Roman"/>
          <w:b/>
          <w:i w:val="false"/>
          <w:color w:val="000000"/>
        </w:rPr>
        <w:t xml:space="preserve"> 2017 жылға арналған кенттер мен ауылдық округтің бюджеттік бағдарламалар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5"/>
        <w:gridCol w:w="802"/>
        <w:gridCol w:w="1692"/>
        <w:gridCol w:w="1692"/>
        <w:gridCol w:w="803"/>
        <w:gridCol w:w="803"/>
        <w:gridCol w:w="526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Зачаган кенті әкімінің қызметін қамтамасыз ету жөніндегі қызметтер</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Круглоозерный кенті әкімінің қызметін қамтамасыз ету жөніндегі қызметтер</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Желаев ауылдық округі әкімінің қызметін қамтамасыз ету жөніндегі қызметтер</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Зачаган кенті</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Круглоозерный кенті</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Желаев ауылдық округі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№9-2 шешіміне</w:t>
            </w:r>
            <w:r>
              <w:br/>
            </w:r>
            <w:r>
              <w:rPr>
                <w:rFonts w:ascii="Times New Roman"/>
                <w:b w:val="false"/>
                <w:i w:val="false"/>
                <w:color w:val="000000"/>
                <w:sz w:val="20"/>
              </w:rPr>
              <w:t>6-қосымша</w:t>
            </w:r>
          </w:p>
        </w:tc>
      </w:tr>
    </w:tbl>
    <w:bookmarkStart w:name="z72" w:id="9"/>
    <w:p>
      <w:pPr>
        <w:spacing w:after="0"/>
        <w:ind w:left="0"/>
        <w:jc w:val="left"/>
      </w:pPr>
      <w:r>
        <w:rPr>
          <w:rFonts w:ascii="Times New Roman"/>
          <w:b/>
          <w:i w:val="false"/>
          <w:color w:val="000000"/>
        </w:rPr>
        <w:t xml:space="preserve"> 2017 жылға арналған жергілікті өзін-өзі басқару органдарына берілетін трансферттердің кенттер және ауылдық округ арасында бөлінуі</w:t>
      </w:r>
    </w:p>
    <w:bookmarkEnd w:id="9"/>
    <w:p>
      <w:pPr>
        <w:spacing w:after="0"/>
        <w:ind w:left="0"/>
        <w:jc w:val="both"/>
      </w:pPr>
      <w:r>
        <w:rPr>
          <w:rFonts w:ascii="Times New Roman"/>
          <w:b w:val="false"/>
          <w:i w:val="false"/>
          <w:color w:val="ff0000"/>
          <w:sz w:val="28"/>
        </w:rPr>
        <w:t xml:space="preserve">
      Ескерту. 6-қосымша жаңа редакцияда - Батыс Қазақстан облысы Орал қалалық мәслихатының 12.12.2017 </w:t>
      </w:r>
      <w:r>
        <w:rPr>
          <w:rFonts w:ascii="Times New Roman"/>
          <w:b w:val="false"/>
          <w:i w:val="false"/>
          <w:color w:val="ff0000"/>
          <w:sz w:val="28"/>
        </w:rPr>
        <w:t>№ 17-2</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7"/>
        <w:gridCol w:w="868"/>
        <w:gridCol w:w="1831"/>
        <w:gridCol w:w="1831"/>
        <w:gridCol w:w="191"/>
        <w:gridCol w:w="2476"/>
        <w:gridCol w:w="375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216 695</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216 695</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216 695</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органдарға берілетін трансферттер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216 695</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Зачаган кенті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190 745</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Круглоозерный кенті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17 678</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Желаев ауылдық округі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