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822c" w14:textId="8f18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2016 жылғы 17 мамырдағы № 3-6 "Зеленов аудандық мәслихатының 2016 жылғы 21 сәуірдегі № 2-3 "Жиналыстар, митингілер, шерулер, пикеттер және демонстрацияларды өткізу тәртібін қосымша реттеу туралы" шешіміне өзгерістер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2016 жылғы 10 тамыздағы № 4-8 шешімі. Батыс Қазақстан облысының Әділет департаментінде 2016 жылғы 25 тамызда № 4531 болып тіркелді. Күші жойылды - Батыс Қазақстан облысы Бәйтерек аудандық мәслихатының 2020 жылғы 20 ақпандағы № 44-3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Бәйтерек аудандық мәслихатының 20.02.2020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 жылғы 17 наурыздағы "Қазақстан Республикасында бейбіт жиналыстар, митингілер, шерулер, пикеттер және демонстрациялар ұйымдастыру мен өткізу тәртібі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Зеленов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аудандық мәслихатының 2016 жылғы 17 мамырдағы № 3-6 "Зеленов аудандық мәслихатының 2016 жылғы 21 сәуірдегі № 2-3 "Жиналыстар, митингілер, шерулер, пикеттер және демонстрацияларды өткізу тәртібін қосымша реттеу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4453 тіркелген, 2016 жылғы 20 маусымдағы "Әділет"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1995 жылғы 17 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Заңына сәйкес, Зеленов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Зеленов аудандық мәслихатының 2016 жылғы 21 сәуірдегі № 2-3 "Жиналыстар, митингілер, шерулер, пикеттер және демонстрацияларды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4368 тіркелген, 2016 жылғы 6 мамырдағы "Әділет" ақпараттық-құқықтық жүйесінде жарияланған) мынадай өзгерістер енгізілсін:";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үшінші абзац орыс тілінде өзгертіледі, мемлекеттік тілде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(Г.А. Терехов)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