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ed71" w14:textId="c52ed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Казталов ауданы Тереңкөл ауылдық округі Тереңкөл қыстағы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Казталов ауданы Тереңкөл ауылдық округі әкімінің 2016 жылғы 3 тамыздағы № 5 шешімі. Батыс Қазақстан облысының Әділет департаментінде 2016 жылғы 6 тамызда № 4507 болып тіркелді. Күші жойылды - Батыс Қазақстан облысы Казталов ауданы Тереңкөл ауылдық округі әкімінің 2016 жылғы 9 қыркүйектегі № 6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Казталов ауданы Тереңкөл ауылдық округі әкімінің 09.09.2016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 жылғы 23 қаңтардағы,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2002 жылғы 10 шілдедегі Заңдарына сәйкес, Қазақстан Республикасы Ауыл шаруашылығы министрлігінің Ветеринариялық бақылау және қадағалау комитеті "Казталов аудандық аумақтық инспекциясы" мемлекеттік мекемесінің бас мемлекеттік ветеринариялық-санитариялық инспекторының 2016 жылғы 2 тамыздағы № 233 ұсынысы негізінде және жануарлардың аса жұқпалы ауруларының ошақтарын жою мақсатында, Тереңкөл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Казталов ауданы Тереңкөл ауылдық округінің Тереңкөл қыстағы аумағында ірі қара малынан сібір жарасы ауруының пайда болуына байланысты карантин белгіленсін.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Осы шешімнің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етуді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Тереңкөл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Қайыров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