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2a76" w14:textId="80a2a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2015 жылғы 23 желтоқсандағы № 37-3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2016 жылғы 12 желтоқсандағы № 8-1 шешімі. Батыс Қазақстан облысының Әділет департаментінде 2016 жылғы 27 желтоқсанда № 4636 болып тіркелді. Күші жойылды - Батыс Қазақстан облысы Қаратөбе аудандық мәслихатының 2017 жылғы 7 маусымдағы № 11-9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07.06.2017 </w:t>
      </w:r>
      <w:r>
        <w:rPr>
          <w:rFonts w:ascii="Times New Roman"/>
          <w:b w:val="false"/>
          <w:i w:val="false"/>
          <w:color w:val="ff0000"/>
          <w:sz w:val="28"/>
        </w:rPr>
        <w:t>№ 11-9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Қаратөбе аудандық мәслихатының 2015 жылғы 23 желтоқсандағы № 37-3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4234 тіркелген, 2016 жылғы 22 қаңтардағы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көлемде бекітілсін: </w:t>
      </w:r>
      <w:r>
        <w:br/>
      </w:r>
      <w:r>
        <w:rPr>
          <w:rFonts w:ascii="Times New Roman"/>
          <w:b w:val="false"/>
          <w:i w:val="false"/>
          <w:color w:val="000000"/>
          <w:sz w:val="28"/>
        </w:rPr>
        <w:t>
      1) кірістер – 2 841 969 мың теңге:</w:t>
      </w:r>
      <w:r>
        <w:br/>
      </w:r>
      <w:r>
        <w:rPr>
          <w:rFonts w:ascii="Times New Roman"/>
          <w:b w:val="false"/>
          <w:i w:val="false"/>
          <w:color w:val="000000"/>
          <w:sz w:val="28"/>
        </w:rPr>
        <w:t>
      салықтық түсімдер – 249 888 мың теңге;</w:t>
      </w:r>
      <w:r>
        <w:br/>
      </w:r>
      <w:r>
        <w:rPr>
          <w:rFonts w:ascii="Times New Roman"/>
          <w:b w:val="false"/>
          <w:i w:val="false"/>
          <w:color w:val="000000"/>
          <w:sz w:val="28"/>
        </w:rPr>
        <w:t>
      салықтық емес түсімдер – 7 212 мың теңге;</w:t>
      </w:r>
      <w:r>
        <w:br/>
      </w:r>
      <w:r>
        <w:rPr>
          <w:rFonts w:ascii="Times New Roman"/>
          <w:b w:val="false"/>
          <w:i w:val="false"/>
          <w:color w:val="000000"/>
          <w:sz w:val="28"/>
        </w:rPr>
        <w:t>
      негізгі капиталды сатудан түсетін түсімдер –2 186 мың теңге;</w:t>
      </w:r>
      <w:r>
        <w:br/>
      </w:r>
      <w:r>
        <w:rPr>
          <w:rFonts w:ascii="Times New Roman"/>
          <w:b w:val="false"/>
          <w:i w:val="false"/>
          <w:color w:val="000000"/>
          <w:sz w:val="28"/>
        </w:rPr>
        <w:t>
      трансферттер түсімі – 2 582 683 мың теңге;</w:t>
      </w:r>
      <w:r>
        <w:br/>
      </w:r>
      <w:r>
        <w:rPr>
          <w:rFonts w:ascii="Times New Roman"/>
          <w:b w:val="false"/>
          <w:i w:val="false"/>
          <w:color w:val="000000"/>
          <w:sz w:val="28"/>
        </w:rPr>
        <w:t>
      2) шығындар – 2 843 418 мың теңге;</w:t>
      </w:r>
      <w:r>
        <w:br/>
      </w:r>
      <w:r>
        <w:rPr>
          <w:rFonts w:ascii="Times New Roman"/>
          <w:b w:val="false"/>
          <w:i w:val="false"/>
          <w:color w:val="000000"/>
          <w:sz w:val="28"/>
        </w:rPr>
        <w:t>
      3) таза бюджеттік кредиттеу – 52 043 мың теңге:</w:t>
      </w:r>
      <w:r>
        <w:br/>
      </w:r>
      <w:r>
        <w:rPr>
          <w:rFonts w:ascii="Times New Roman"/>
          <w:b w:val="false"/>
          <w:i w:val="false"/>
          <w:color w:val="000000"/>
          <w:sz w:val="28"/>
        </w:rPr>
        <w:t>
      бюджеттік кредиттер – 70 077 мың теңге;</w:t>
      </w:r>
      <w:r>
        <w:br/>
      </w:r>
      <w:r>
        <w:rPr>
          <w:rFonts w:ascii="Times New Roman"/>
          <w:b w:val="false"/>
          <w:i w:val="false"/>
          <w:color w:val="000000"/>
          <w:sz w:val="28"/>
        </w:rPr>
        <w:t xml:space="preserve">
      бюджеттік кредиттерді өтеу – 18 034 мың теңге; </w:t>
      </w:r>
      <w:r>
        <w:br/>
      </w:r>
      <w:r>
        <w:rPr>
          <w:rFonts w:ascii="Times New Roman"/>
          <w:b w:val="false"/>
          <w:i w:val="false"/>
          <w:color w:val="000000"/>
          <w:sz w:val="28"/>
        </w:rPr>
        <w:t xml:space="preserve">
      4) қаржы активтерімен операциялар бойынша сальдо – 4 130 мың теңге: </w:t>
      </w:r>
      <w:r>
        <w:br/>
      </w:r>
      <w:r>
        <w:rPr>
          <w:rFonts w:ascii="Times New Roman"/>
          <w:b w:val="false"/>
          <w:i w:val="false"/>
          <w:color w:val="000000"/>
          <w:sz w:val="28"/>
        </w:rPr>
        <w:t>
      қаржы активтерін сатып алу – 4 130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-57 622 мың теңге;</w:t>
      </w:r>
      <w:r>
        <w:br/>
      </w:r>
      <w:r>
        <w:rPr>
          <w:rFonts w:ascii="Times New Roman"/>
          <w:b w:val="false"/>
          <w:i w:val="false"/>
          <w:color w:val="000000"/>
          <w:sz w:val="28"/>
        </w:rPr>
        <w:t>
      6) бюджет тапшылығын қаржыландыру (профицитін пайдалану) – 57 622 мың теңге;</w:t>
      </w:r>
      <w:r>
        <w:br/>
      </w:r>
      <w:r>
        <w:rPr>
          <w:rFonts w:ascii="Times New Roman"/>
          <w:b w:val="false"/>
          <w:i w:val="false"/>
          <w:color w:val="000000"/>
          <w:sz w:val="28"/>
        </w:rPr>
        <w:t>
      қарыздар түсімі – 69 993 мың теңге;</w:t>
      </w:r>
      <w:r>
        <w:br/>
      </w:r>
      <w:r>
        <w:rPr>
          <w:rFonts w:ascii="Times New Roman"/>
          <w:b w:val="false"/>
          <w:i w:val="false"/>
          <w:color w:val="000000"/>
          <w:sz w:val="28"/>
        </w:rPr>
        <w:t>
      қарыздарды өтеу – 18 034 мың теңге;</w:t>
      </w:r>
      <w:r>
        <w:br/>
      </w:r>
      <w:r>
        <w:rPr>
          <w:rFonts w:ascii="Times New Roman"/>
          <w:b w:val="false"/>
          <w:i w:val="false"/>
          <w:color w:val="000000"/>
          <w:sz w:val="28"/>
        </w:rPr>
        <w:t>
      бюджет қаражатының пайдаланылатын қалдықтары – 5 663мың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Қаратөбе аудандық мәслихат аппаратының басшысы (Ж.Жангазиев) осы шешімнің әділет органдарында мемлекеттік тіркелуін, "Әділет" ақпараттық - 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Қ.Жұмағалиев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Қ.Сүйеуғалиев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8-1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37-3 шешіміне</w:t>
            </w:r>
            <w:r>
              <w:br/>
            </w:r>
            <w:r>
              <w:rPr>
                <w:rFonts w:ascii="Times New Roman"/>
                <w:b w:val="false"/>
                <w:i w:val="false"/>
                <w:color w:val="000000"/>
                <w:sz w:val="20"/>
              </w:rPr>
              <w:t>1-қосымша</w:t>
            </w:r>
          </w:p>
        </w:tc>
      </w:tr>
    </w:tbl>
    <w:bookmarkStart w:name="z13" w:id="1"/>
    <w:p>
      <w:pPr>
        <w:spacing w:after="0"/>
        <w:ind w:left="0"/>
        <w:jc w:val="left"/>
      </w:pPr>
      <w:r>
        <w:rPr>
          <w:rFonts w:ascii="Times New Roman"/>
          <w:b/>
          <w:i w:val="false"/>
          <w:color w:val="000000"/>
        </w:rPr>
        <w:t xml:space="preserve"> 2016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1 620 777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кенттік, ауылдық, ауылдық округтік мемлекеттік түрғын үй қорының сақталуын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8-1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37-3 шешіміне</w:t>
            </w:r>
            <w:r>
              <w:br/>
            </w:r>
            <w:r>
              <w:rPr>
                <w:rFonts w:ascii="Times New Roman"/>
                <w:b w:val="false"/>
                <w:i w:val="false"/>
                <w:color w:val="000000"/>
                <w:sz w:val="20"/>
              </w:rPr>
              <w:t>5-қосымша</w:t>
            </w:r>
          </w:p>
        </w:tc>
      </w:tr>
    </w:tbl>
    <w:bookmarkStart w:name="z16" w:id="2"/>
    <w:p>
      <w:pPr>
        <w:spacing w:after="0"/>
        <w:ind w:left="0"/>
        <w:jc w:val="left"/>
      </w:pPr>
      <w:r>
        <w:rPr>
          <w:rFonts w:ascii="Times New Roman"/>
          <w:b/>
          <w:i w:val="false"/>
          <w:color w:val="000000"/>
        </w:rPr>
        <w:t xml:space="preserve"> 2016 жылға арналған Қаратөбе ауданы бойынша ауылдық округтер әкімі аппаратының бюджеттік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82"/>
        <w:gridCol w:w="1338"/>
        <w:gridCol w:w="1541"/>
        <w:gridCol w:w="1324"/>
        <w:gridCol w:w="1733"/>
        <w:gridCol w:w="927"/>
        <w:gridCol w:w="863"/>
        <w:gridCol w:w="825"/>
        <w:gridCol w:w="1388"/>
        <w:gridCol w:w="1377"/>
        <w:gridCol w:w="56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"Ау-дан-дық маң-ызы бар қала-ның, кент-тік, ауыл-дық, ауыл-дық округ-тік мемле-кеттік түрғын үй қоры-ның сақта-луын ұйым-дасты-ру"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"Жұмыспен қамту 2020 жол картасы бойынша қалаларды және ауылдық елді мекендерді дамыту шеңберінде объектілерді жөндеу және абаттандыру"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